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b/>
          <w:kern w:val="0"/>
          <w:sz w:val="32"/>
          <w:szCs w:val="32"/>
        </w:rPr>
      </w:pPr>
      <w:r>
        <w:rPr>
          <w:rFonts w:eastAsia="仿宋_GB2312"/>
          <w:b/>
          <w:kern w:val="0"/>
          <w:sz w:val="32"/>
          <w:szCs w:val="32"/>
        </w:rPr>
        <w:t>附件</w:t>
      </w:r>
      <w:r>
        <w:rPr>
          <w:rFonts w:hint="eastAsia" w:eastAsia="仿宋_GB2312"/>
          <w:b/>
          <w:kern w:val="0"/>
          <w:sz w:val="32"/>
          <w:szCs w:val="32"/>
        </w:rPr>
        <w:t>1</w:t>
      </w:r>
      <w:r>
        <w:rPr>
          <w:rFonts w:eastAsia="仿宋_GB2312"/>
          <w:b/>
          <w:kern w:val="0"/>
          <w:sz w:val="32"/>
          <w:szCs w:val="32"/>
        </w:rPr>
        <w:t>：</w:t>
      </w:r>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lang w:val="en-US" w:eastAsia="zh-CN"/>
        </w:rPr>
        <w:t>始兴县</w:t>
      </w:r>
      <w:r>
        <w:rPr>
          <w:rFonts w:hint="eastAsia" w:ascii="方正小标宋简体" w:hAnsi="方正小标宋简体" w:eastAsia="方正小标宋简体" w:cs="方正小标宋简体"/>
          <w:b w:val="0"/>
          <w:bCs/>
          <w:kern w:val="0"/>
          <w:sz w:val="44"/>
          <w:szCs w:val="44"/>
        </w:rPr>
        <w:t>2020年</w:t>
      </w:r>
      <w:r>
        <w:rPr>
          <w:rFonts w:hint="eastAsia" w:ascii="方正小标宋简体" w:hAnsi="方正小标宋简体" w:eastAsia="方正小标宋简体" w:cs="方正小标宋简体"/>
          <w:b w:val="0"/>
          <w:bCs/>
          <w:kern w:val="0"/>
          <w:sz w:val="44"/>
          <w:szCs w:val="44"/>
          <w:lang w:val="en-US" w:eastAsia="zh-CN"/>
        </w:rPr>
        <w:t>城镇国有建设用地</w:t>
      </w:r>
      <w:r>
        <w:rPr>
          <w:rFonts w:hint="eastAsia" w:ascii="方正小标宋简体" w:hAnsi="方正小标宋简体" w:eastAsia="方正小标宋简体" w:cs="方正小标宋简体"/>
          <w:b w:val="0"/>
          <w:bCs/>
          <w:kern w:val="0"/>
          <w:sz w:val="44"/>
          <w:szCs w:val="44"/>
        </w:rPr>
        <w:t>标定地价</w:t>
      </w:r>
    </w:p>
    <w:p>
      <w:pPr>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制订项目成果</w:t>
      </w:r>
    </w:p>
    <w:p>
      <w:pPr>
        <w:rPr>
          <w:rFonts w:ascii="黑体" w:hAnsi="黑体" w:eastAsia="黑体"/>
          <w:b/>
          <w:kern w:val="0"/>
          <w:sz w:val="36"/>
          <w:szCs w:val="36"/>
        </w:rPr>
      </w:pPr>
    </w:p>
    <w:p>
      <w:pPr>
        <w:keepNext/>
        <w:keepLines/>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auto"/>
        <w:outlineLvl w:val="1"/>
        <w:rPr>
          <w:rFonts w:ascii="黑体" w:hAnsi="黑体" w:eastAsia="黑体"/>
          <w:b w:val="0"/>
          <w:bCs w:val="0"/>
          <w:kern w:val="0"/>
          <w:sz w:val="32"/>
          <w:szCs w:val="32"/>
        </w:rPr>
      </w:pPr>
      <w:r>
        <w:rPr>
          <w:rFonts w:ascii="黑体" w:hAnsi="黑体" w:eastAsia="黑体"/>
          <w:b w:val="0"/>
          <w:bCs w:val="0"/>
          <w:kern w:val="0"/>
          <w:sz w:val="32"/>
          <w:szCs w:val="32"/>
        </w:rPr>
        <w:t>一、</w:t>
      </w:r>
      <w:r>
        <w:rPr>
          <w:rFonts w:hint="eastAsia" w:ascii="黑体" w:hAnsi="黑体" w:eastAsia="黑体"/>
          <w:b w:val="0"/>
          <w:bCs w:val="0"/>
          <w:kern w:val="0"/>
          <w:sz w:val="32"/>
          <w:szCs w:val="32"/>
        </w:rPr>
        <w:t>标定地价公示</w:t>
      </w:r>
      <w:r>
        <w:rPr>
          <w:rFonts w:ascii="黑体" w:hAnsi="黑体" w:eastAsia="黑体"/>
          <w:b w:val="0"/>
          <w:bCs w:val="0"/>
          <w:kern w:val="0"/>
          <w:sz w:val="32"/>
          <w:szCs w:val="32"/>
        </w:rPr>
        <w:t>范围</w:t>
      </w:r>
    </w:p>
    <w:p>
      <w:pPr>
        <w:pageBreakBefore w:val="0"/>
        <w:widowControl w:val="0"/>
        <w:kinsoku/>
        <w:wordWrap/>
        <w:overflowPunct/>
        <w:topLinePunct w:val="0"/>
        <w:autoSpaceDE/>
        <w:autoSpaceDN/>
        <w:bidi w:val="0"/>
        <w:adjustRightInd w:val="0"/>
        <w:spacing w:line="560" w:lineRule="exact"/>
        <w:ind w:firstLine="640" w:firstLineChars="200"/>
        <w:textAlignment w:val="auto"/>
        <w:rPr>
          <w:rFonts w:eastAsia="仿宋_GB2312"/>
          <w:sz w:val="32"/>
          <w:szCs w:val="32"/>
        </w:rPr>
      </w:pPr>
      <w:bookmarkStart w:id="0" w:name="_Hlk64880531"/>
      <w:r>
        <w:rPr>
          <w:rFonts w:hint="eastAsia" w:eastAsia="仿宋_GB2312"/>
          <w:sz w:val="32"/>
          <w:szCs w:val="32"/>
          <w:lang w:val="en-US" w:eastAsia="zh-CN"/>
        </w:rPr>
        <w:t>根据项目要求，本次始兴县2020年城镇国有建设用地标定地价评估项目所覆盖的工作范围包括始兴县始兴城区（太平镇、城南镇）及八个建成区乡镇范围(马市镇、顿岗镇、沈所镇、司前镇、隘子镇、罗坝镇、澄江镇、深渡水乡)的城镇规划区范围，</w:t>
      </w:r>
      <w:r>
        <w:rPr>
          <w:rFonts w:hint="eastAsia" w:eastAsia="仿宋_GB2312"/>
          <w:sz w:val="32"/>
          <w:szCs w:val="32"/>
        </w:rPr>
        <w:t>并根据标定地价规程的要求确定具体范围，包括城市中心建成区、近期规划建设区</w:t>
      </w:r>
      <w:r>
        <w:rPr>
          <w:rFonts w:hint="eastAsia" w:eastAsia="仿宋_GB2312"/>
          <w:sz w:val="32"/>
          <w:szCs w:val="32"/>
          <w:lang w:eastAsia="zh-CN"/>
        </w:rPr>
        <w:t>，</w:t>
      </w:r>
      <w:r>
        <w:rPr>
          <w:rFonts w:hint="eastAsia" w:eastAsia="仿宋_GB2312"/>
          <w:sz w:val="32"/>
          <w:szCs w:val="32"/>
        </w:rPr>
        <w:t>公示范围总面积约</w:t>
      </w:r>
      <w:r>
        <w:rPr>
          <w:rFonts w:hint="eastAsia" w:eastAsia="仿宋_GB2312"/>
          <w:sz w:val="32"/>
          <w:szCs w:val="32"/>
          <w:lang w:eastAsia="zh-CN"/>
        </w:rPr>
        <w:t>0.82506</w:t>
      </w:r>
      <w:r>
        <w:rPr>
          <w:rFonts w:hint="eastAsia" w:eastAsia="仿宋_GB2312"/>
          <w:sz w:val="32"/>
          <w:szCs w:val="32"/>
        </w:rPr>
        <w:t>平方公里</w:t>
      </w:r>
      <w:bookmarkEnd w:id="0"/>
      <w:r>
        <w:rPr>
          <w:rFonts w:hint="eastAsia" w:eastAsia="仿宋_GB2312"/>
          <w:sz w:val="32"/>
          <w:szCs w:val="32"/>
        </w:rPr>
        <w:t>。</w:t>
      </w:r>
    </w:p>
    <w:p>
      <w:pPr>
        <w:keepNext/>
        <w:keepLines/>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auto"/>
        <w:outlineLvl w:val="1"/>
        <w:rPr>
          <w:rFonts w:hint="eastAsia" w:ascii="黑体" w:hAnsi="黑体" w:eastAsia="黑体"/>
          <w:b w:val="0"/>
          <w:bCs w:val="0"/>
          <w:kern w:val="0"/>
          <w:sz w:val="32"/>
          <w:szCs w:val="32"/>
        </w:rPr>
      </w:pPr>
      <w:r>
        <w:rPr>
          <w:rFonts w:hint="eastAsia" w:ascii="黑体" w:hAnsi="黑体" w:eastAsia="黑体"/>
          <w:b w:val="0"/>
          <w:bCs w:val="0"/>
          <w:kern w:val="0"/>
          <w:sz w:val="32"/>
          <w:szCs w:val="32"/>
        </w:rPr>
        <w:t>二、标定地价内涵</w:t>
      </w:r>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标定地价是指政府为管理需要确定的，标准宗地在现状开发利用、正常市场条件、法定最高使用年期或政策规定年期下，某一估价期日的土地权利价格。具体是指：</w:t>
      </w:r>
    </w:p>
    <w:p>
      <w:pPr>
        <w:pageBreakBefore w:val="0"/>
        <w:widowControl w:val="0"/>
        <w:numPr>
          <w:ilvl w:val="0"/>
          <w:numId w:val="15"/>
        </w:numPr>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商服用地标定地价内涵</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在正常情况、公开竞争市场，土地开发程度为宗地红线外按现状（即通路、通上水、通下水、通电、通讯）、红线内按场地平整设定，现状容积率，现状利用条件下于估价期日为2020年1月1日的熟地价格，无他项权利，土地使用权年限为商服用途40年、住宅用途70年，价格类型为平均楼面地价。价格单位为元/平方米，币种为人民币。</w:t>
      </w:r>
    </w:p>
    <w:p>
      <w:pPr>
        <w:pageBreakBefore w:val="0"/>
        <w:widowControl w:val="0"/>
        <w:numPr>
          <w:ilvl w:val="0"/>
          <w:numId w:val="15"/>
        </w:numPr>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住宅用地标定地价内涵</w:t>
      </w:r>
    </w:p>
    <w:p>
      <w:pPr>
        <w:keepNext w:val="0"/>
        <w:keepLines w:val="0"/>
        <w:pageBreakBefore w:val="0"/>
        <w:widowControl w:val="0"/>
        <w:numPr>
          <w:numId w:val="0"/>
        </w:numPr>
        <w:kinsoku/>
        <w:wordWrap/>
        <w:overflowPunct/>
        <w:topLinePunct w:val="0"/>
        <w:autoSpaceDE/>
        <w:autoSpaceDN/>
        <w:bidi w:val="0"/>
        <w:adjustRightInd/>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在正常情况、公开竞争市场，土地开发程度为宗地红线外按现状（即通路、通上水、通下水、通电、通讯）、红线内按场地平整设定，现状容积率，现状利用条件下于估价期日为2020年1月1日的熟地价格，无他项权利，土地使用权年限为70年，价格类型为平均楼面地价。价格单位为元/平方米，币种为人民币。</w:t>
      </w:r>
    </w:p>
    <w:p>
      <w:pPr>
        <w:pageBreakBefore w:val="0"/>
        <w:widowControl w:val="0"/>
        <w:numPr>
          <w:ilvl w:val="0"/>
          <w:numId w:val="15"/>
        </w:numPr>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工业用地标定地价内涵</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在正常情况、公开竞争市场，土地开发程度为宗地红线外按现状（即通路、通上水、通下水、通电、通讯）、红线内按场地平整设定，现状容积率，现状利用条件下于估价期日为2020年1月1日的熟地价格，无他项权利，土地使用权年限为50年，价格类型为地面地价。价格单位为元/平方米，币种为人民币。</w:t>
      </w:r>
    </w:p>
    <w:p>
      <w:pPr>
        <w:adjustRightInd w:val="0"/>
        <w:snapToGrid w:val="0"/>
        <w:spacing w:after="120" w:afterLines="50" w:line="440" w:lineRule="exact"/>
        <w:jc w:val="center"/>
        <w:rPr>
          <w:rFonts w:eastAsia="仿宋_GB2312"/>
          <w:b/>
          <w:sz w:val="28"/>
        </w:rPr>
      </w:pPr>
      <w:r>
        <w:rPr>
          <w:rFonts w:eastAsia="仿宋_GB2312"/>
          <w:b/>
          <w:sz w:val="28"/>
        </w:rPr>
        <w:t xml:space="preserve">表2-1 </w:t>
      </w:r>
      <w:r>
        <w:rPr>
          <w:rFonts w:hint="eastAsia" w:eastAsia="仿宋_GB2312"/>
          <w:b/>
          <w:sz w:val="28"/>
          <w:lang w:val="en-US" w:eastAsia="zh-CN"/>
        </w:rPr>
        <w:t>始兴县</w:t>
      </w:r>
      <w:r>
        <w:rPr>
          <w:rFonts w:hint="eastAsia" w:eastAsia="仿宋_GB2312"/>
          <w:b/>
          <w:sz w:val="28"/>
        </w:rPr>
        <w:t>2020年标定地价体系建设标准宗地内涵表</w:t>
      </w:r>
    </w:p>
    <w:tbl>
      <w:tblPr>
        <w:tblStyle w:val="77"/>
        <w:tblW w:w="0" w:type="auto"/>
        <w:jc w:val="center"/>
        <w:tblLayout w:type="fixed"/>
        <w:tblCellMar>
          <w:top w:w="0" w:type="dxa"/>
          <w:left w:w="10" w:type="dxa"/>
          <w:bottom w:w="0" w:type="dxa"/>
          <w:right w:w="10" w:type="dxa"/>
        </w:tblCellMar>
      </w:tblPr>
      <w:tblGrid>
        <w:gridCol w:w="2102"/>
        <w:gridCol w:w="1483"/>
        <w:gridCol w:w="1490"/>
        <w:gridCol w:w="2045"/>
        <w:gridCol w:w="1411"/>
      </w:tblGrid>
      <w:tr>
        <w:tblPrEx>
          <w:tblCellMar>
            <w:top w:w="0" w:type="dxa"/>
            <w:left w:w="10" w:type="dxa"/>
            <w:bottom w:w="0" w:type="dxa"/>
            <w:right w:w="10" w:type="dxa"/>
          </w:tblCellMar>
        </w:tblPrEx>
        <w:trPr>
          <w:trHeight w:val="569" w:hRule="exact"/>
          <w:jc w:val="center"/>
        </w:trPr>
        <w:tc>
          <w:tcPr>
            <w:tcW w:w="0" w:type="auto"/>
            <w:tcBorders>
              <w:top w:val="single" w:color="auto" w:sz="4" w:space="0"/>
              <w:left w:val="single" w:color="auto" w:sz="4" w:space="0"/>
            </w:tcBorders>
            <w:noWrap w:val="0"/>
            <w:vAlign w:val="top"/>
          </w:tcPr>
          <w:p>
            <w:pPr>
              <w:pStyle w:val="1025"/>
              <w:keepNext w:val="0"/>
              <w:keepLines w:val="0"/>
              <w:widowControl w:val="0"/>
              <w:shd w:val="clear" w:color="auto" w:fill="auto"/>
              <w:bidi w:val="0"/>
              <w:spacing w:before="0" w:after="0" w:line="240" w:lineRule="auto"/>
              <w:ind w:right="0" w:firstLine="1100" w:firstLineChars="500"/>
              <w:jc w:val="left"/>
              <w:rPr>
                <w:rFonts w:hint="eastAsia" w:ascii="仿宋" w:hAnsi="仿宋" w:eastAsia="仿宋" w:cs="仿宋"/>
                <w:color w:val="auto"/>
                <w:sz w:val="22"/>
                <w:szCs w:val="22"/>
                <w:highlight w:val="none"/>
              </w:rPr>
            </w:pPr>
            <w:r>
              <w:rPr>
                <w:sz w:val="2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6350</wp:posOffset>
                      </wp:positionV>
                      <wp:extent cx="1329690" cy="350520"/>
                      <wp:effectExtent l="1270" t="4445" r="2540" b="6985"/>
                      <wp:wrapNone/>
                      <wp:docPr id="1" name="直接连接符 1"/>
                      <wp:cNvGraphicFramePr/>
                      <a:graphic xmlns:a="http://schemas.openxmlformats.org/drawingml/2006/main">
                        <a:graphicData uri="http://schemas.microsoft.com/office/word/2010/wordprocessingShape">
                          <wps:wsp>
                            <wps:cNvCnPr/>
                            <wps:spPr>
                              <a:xfrm>
                                <a:off x="1125220" y="4874260"/>
                                <a:ext cx="1329690" cy="350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0.5pt;height:27.6pt;width:104.7pt;z-index:251659264;mso-width-relative:page;mso-height-relative:page;" filled="f" stroked="t" coordsize="21600,21600" o:gfxdata="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FQz31AAAAAUBAAAPAAAAAAAAAAEAIAAAACIAAABkcnMvZG93bnJldi54bWxQSwECFAAUAAAA&#10;CACHTuJAmp95/vIBAADCAwAADgAAAAAAAAABACAAAAAjAQAAZHJzL2Uyb0RvYy54bWxQSwUGAAAA&#10;AAYABgBZAQAAhwUAAAAA&#10;">
                      <v:fill on="f" focussize="0,0"/>
                      <v:stroke weight="0.5pt" color="#000000 [3213]" miterlimit="8" joinstyle="miter"/>
                      <v:imagedata o:title=""/>
                      <o:lock v:ext="edit" aspectratio="f"/>
                    </v:line>
                  </w:pict>
                </mc:Fallback>
              </mc:AlternateContent>
            </w:r>
            <w:r>
              <w:rPr>
                <w:rFonts w:hint="eastAsia" w:ascii="仿宋" w:hAnsi="仿宋" w:eastAsia="仿宋" w:cs="仿宋"/>
                <w:color w:val="auto"/>
                <w:spacing w:val="0"/>
                <w:w w:val="100"/>
                <w:position w:val="0"/>
                <w:sz w:val="22"/>
                <w:szCs w:val="22"/>
                <w:highlight w:val="none"/>
                <w:lang w:eastAsia="zh-CN"/>
              </w:rPr>
              <w:t>土</w:t>
            </w:r>
            <w:r>
              <w:rPr>
                <w:rFonts w:hint="eastAsia" w:ascii="仿宋" w:hAnsi="仿宋" w:eastAsia="仿宋" w:cs="仿宋"/>
                <w:color w:val="auto"/>
                <w:spacing w:val="0"/>
                <w:w w:val="100"/>
                <w:position w:val="0"/>
                <w:sz w:val="22"/>
                <w:szCs w:val="22"/>
                <w:highlight w:val="none"/>
              </w:rPr>
              <w:t>地用途</w:t>
            </w:r>
          </w:p>
          <w:p>
            <w:pPr>
              <w:pStyle w:val="1025"/>
              <w:keepNext w:val="0"/>
              <w:keepLines w:val="0"/>
              <w:widowControl w:val="0"/>
              <w:shd w:val="clear" w:color="auto" w:fill="auto"/>
              <w:bidi w:val="0"/>
              <w:spacing w:before="0" w:after="0" w:line="240" w:lineRule="auto"/>
              <w:ind w:left="0" w:right="0" w:firstLine="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项目</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商服用地</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住宅用地</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商住混合用地</w:t>
            </w:r>
          </w:p>
        </w:tc>
        <w:tc>
          <w:tcPr>
            <w:tcW w:w="0" w:type="auto"/>
            <w:tcBorders>
              <w:top w:val="single" w:color="auto" w:sz="4" w:space="0"/>
              <w:left w:val="single" w:color="auto" w:sz="4" w:space="0"/>
              <w:righ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lang w:eastAsia="zh-CN"/>
              </w:rPr>
              <w:t>工矿仓储</w:t>
            </w:r>
            <w:r>
              <w:rPr>
                <w:rFonts w:hint="eastAsia" w:ascii="仿宋" w:hAnsi="仿宋" w:eastAsia="仿宋" w:cs="仿宋"/>
                <w:color w:val="auto"/>
                <w:spacing w:val="0"/>
                <w:w w:val="100"/>
                <w:position w:val="0"/>
                <w:sz w:val="22"/>
                <w:szCs w:val="22"/>
                <w:highlight w:val="none"/>
              </w:rPr>
              <w:t>用地</w:t>
            </w:r>
          </w:p>
        </w:tc>
      </w:tr>
      <w:tr>
        <w:tblPrEx>
          <w:tblCellMar>
            <w:top w:w="0" w:type="dxa"/>
            <w:left w:w="10" w:type="dxa"/>
            <w:bottom w:w="0" w:type="dxa"/>
            <w:right w:w="10" w:type="dxa"/>
          </w:tblCellMar>
        </w:tblPrEx>
        <w:trPr>
          <w:trHeight w:val="439" w:hRule="exact"/>
          <w:jc w:val="center"/>
        </w:trPr>
        <w:tc>
          <w:tcPr>
            <w:tcW w:w="0" w:type="auto"/>
            <w:tcBorders>
              <w:top w:val="single" w:color="auto" w:sz="4" w:space="0"/>
              <w:left w:val="single" w:color="auto" w:sz="4" w:space="0"/>
            </w:tcBorders>
            <w:noWrap w:val="0"/>
            <w:vAlign w:val="top"/>
          </w:tcPr>
          <w:p>
            <w:pPr>
              <w:pStyle w:val="1025"/>
              <w:keepNext w:val="0"/>
              <w:keepLines w:val="0"/>
              <w:widowControl w:val="0"/>
              <w:shd w:val="clear" w:color="auto" w:fill="auto"/>
              <w:bidi w:val="0"/>
              <w:spacing w:before="100" w:after="0" w:line="240" w:lineRule="auto"/>
              <w:ind w:left="0" w:right="0" w:firstLine="60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估价期日</w:t>
            </w:r>
          </w:p>
        </w:tc>
        <w:tc>
          <w:tcPr>
            <w:tcW w:w="0" w:type="auto"/>
            <w:gridSpan w:val="4"/>
            <w:tcBorders>
              <w:top w:val="single" w:color="auto" w:sz="4" w:space="0"/>
              <w:left w:val="single" w:color="auto" w:sz="4" w:space="0"/>
              <w:right w:val="single" w:color="auto" w:sz="4" w:space="0"/>
            </w:tcBorders>
            <w:noWrap w:val="0"/>
            <w:vAlign w:val="top"/>
          </w:tcPr>
          <w:p>
            <w:pPr>
              <w:pStyle w:val="1025"/>
              <w:keepNext w:val="0"/>
              <w:keepLines w:val="0"/>
              <w:widowControl w:val="0"/>
              <w:shd w:val="clear" w:color="auto" w:fill="auto"/>
              <w:bidi w:val="0"/>
              <w:spacing w:before="8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2020年1月1日</w:t>
            </w:r>
          </w:p>
        </w:tc>
      </w:tr>
      <w:tr>
        <w:tblPrEx>
          <w:tblCellMar>
            <w:top w:w="0" w:type="dxa"/>
            <w:left w:w="10" w:type="dxa"/>
            <w:bottom w:w="0" w:type="dxa"/>
            <w:right w:w="10" w:type="dxa"/>
          </w:tblCellMar>
        </w:tblPrEx>
        <w:trPr>
          <w:trHeight w:val="439" w:hRule="exact"/>
          <w:jc w:val="center"/>
        </w:trPr>
        <w:tc>
          <w:tcPr>
            <w:tcW w:w="0" w:type="auto"/>
            <w:tcBorders>
              <w:top w:val="single" w:color="auto" w:sz="4" w:space="0"/>
              <w:left w:val="single" w:color="auto" w:sz="4" w:space="0"/>
            </w:tcBorders>
            <w:noWrap w:val="0"/>
            <w:vAlign w:val="top"/>
          </w:tcPr>
          <w:p>
            <w:pPr>
              <w:pStyle w:val="1025"/>
              <w:keepNext w:val="0"/>
              <w:keepLines w:val="0"/>
              <w:widowControl w:val="0"/>
              <w:shd w:val="clear" w:color="auto" w:fill="auto"/>
              <w:bidi w:val="0"/>
              <w:spacing w:before="100" w:after="0" w:line="240" w:lineRule="auto"/>
              <w:ind w:left="0" w:right="0" w:firstLine="40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土地开发程度</w:t>
            </w:r>
          </w:p>
        </w:tc>
        <w:tc>
          <w:tcPr>
            <w:tcW w:w="0" w:type="auto"/>
            <w:gridSpan w:val="4"/>
            <w:tcBorders>
              <w:top w:val="single" w:color="auto" w:sz="4" w:space="0"/>
              <w:left w:val="single" w:color="auto" w:sz="4" w:space="0"/>
              <w:right w:val="single" w:color="auto" w:sz="4" w:space="0"/>
            </w:tcBorders>
            <w:noWrap w:val="0"/>
            <w:vAlign w:val="top"/>
          </w:tcPr>
          <w:p>
            <w:pPr>
              <w:pStyle w:val="1025"/>
              <w:keepNext w:val="0"/>
              <w:keepLines w:val="0"/>
              <w:widowControl w:val="0"/>
              <w:shd w:val="clear" w:color="auto" w:fill="auto"/>
              <w:bidi w:val="0"/>
              <w:spacing w:before="10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宗地红线外按现状开发程度；宗地红线内场地平整</w:t>
            </w:r>
          </w:p>
        </w:tc>
      </w:tr>
      <w:tr>
        <w:tblPrEx>
          <w:tblCellMar>
            <w:top w:w="0" w:type="dxa"/>
            <w:left w:w="10" w:type="dxa"/>
            <w:bottom w:w="0" w:type="dxa"/>
            <w:right w:w="10" w:type="dxa"/>
          </w:tblCellMar>
        </w:tblPrEx>
        <w:trPr>
          <w:trHeight w:val="554" w:hRule="exact"/>
          <w:jc w:val="center"/>
        </w:trPr>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40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法定使用年期</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40年</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70年</w:t>
            </w:r>
          </w:p>
        </w:tc>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66" w:lineRule="exact"/>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商服40年住宅70年</w:t>
            </w:r>
          </w:p>
        </w:tc>
        <w:tc>
          <w:tcPr>
            <w:tcW w:w="0" w:type="auto"/>
            <w:tcBorders>
              <w:top w:val="single" w:color="auto" w:sz="4" w:space="0"/>
              <w:left w:val="single" w:color="auto" w:sz="4" w:space="0"/>
              <w:righ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50年</w:t>
            </w:r>
          </w:p>
        </w:tc>
      </w:tr>
      <w:tr>
        <w:tblPrEx>
          <w:tblCellMar>
            <w:top w:w="0" w:type="dxa"/>
            <w:left w:w="10" w:type="dxa"/>
            <w:bottom w:w="0" w:type="dxa"/>
            <w:right w:w="10" w:type="dxa"/>
          </w:tblCellMar>
        </w:tblPrEx>
        <w:trPr>
          <w:trHeight w:val="439" w:hRule="exact"/>
          <w:jc w:val="center"/>
        </w:trPr>
        <w:tc>
          <w:tcPr>
            <w:tcW w:w="0" w:type="auto"/>
            <w:tcBorders>
              <w:top w:val="single" w:color="auto" w:sz="4" w:space="0"/>
              <w:left w:val="single" w:color="auto" w:sz="4" w:space="0"/>
            </w:tcBorders>
            <w:noWrap w:val="0"/>
            <w:vAlign w:val="bottom"/>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容积率</w:t>
            </w:r>
          </w:p>
        </w:tc>
        <w:tc>
          <w:tcPr>
            <w:tcW w:w="0" w:type="auto"/>
            <w:gridSpan w:val="4"/>
            <w:tcBorders>
              <w:top w:val="single" w:color="auto" w:sz="4" w:space="0"/>
              <w:left w:val="single" w:color="auto" w:sz="4" w:space="0"/>
              <w:righ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现状容积率</w:t>
            </w:r>
          </w:p>
        </w:tc>
      </w:tr>
      <w:tr>
        <w:tblPrEx>
          <w:tblCellMar>
            <w:top w:w="0" w:type="dxa"/>
            <w:left w:w="10" w:type="dxa"/>
            <w:bottom w:w="0" w:type="dxa"/>
            <w:right w:w="10" w:type="dxa"/>
          </w:tblCellMar>
        </w:tblPrEx>
        <w:trPr>
          <w:trHeight w:val="562" w:hRule="exact"/>
          <w:jc w:val="center"/>
        </w:trPr>
        <w:tc>
          <w:tcPr>
            <w:tcW w:w="0" w:type="auto"/>
            <w:tcBorders>
              <w:top w:val="single" w:color="auto" w:sz="4" w:space="0"/>
              <w:left w:val="single" w:color="auto" w:sz="4" w:space="0"/>
            </w:tcBorders>
            <w:noWrap w:val="0"/>
            <w:vAlign w:val="center"/>
          </w:tcPr>
          <w:p>
            <w:pPr>
              <w:pStyle w:val="1025"/>
              <w:keepNext w:val="0"/>
              <w:keepLines w:val="0"/>
              <w:widowControl w:val="0"/>
              <w:shd w:val="clear" w:color="auto" w:fill="auto"/>
              <w:bidi w:val="0"/>
              <w:spacing w:before="0" w:after="0" w:line="240" w:lineRule="auto"/>
              <w:ind w:left="0" w:right="0" w:firstLine="60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价值类型</w:t>
            </w:r>
          </w:p>
        </w:tc>
        <w:tc>
          <w:tcPr>
            <w:tcW w:w="0" w:type="auto"/>
            <w:gridSpan w:val="4"/>
            <w:tcBorders>
              <w:top w:val="single" w:color="auto" w:sz="4" w:space="0"/>
              <w:left w:val="single" w:color="auto" w:sz="4" w:space="0"/>
              <w:right w:val="single" w:color="auto" w:sz="4" w:space="0"/>
            </w:tcBorders>
            <w:noWrap w:val="0"/>
            <w:vAlign w:val="center"/>
          </w:tcPr>
          <w:p>
            <w:pPr>
              <w:pStyle w:val="1025"/>
              <w:keepNext w:val="0"/>
              <w:keepLines w:val="0"/>
              <w:widowControl w:val="0"/>
              <w:shd w:val="clear" w:color="auto" w:fill="auto"/>
              <w:bidi w:val="0"/>
              <w:spacing w:before="0" w:after="0" w:line="281" w:lineRule="exact"/>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市场特征平稳正常情况、公开竞争市场条件下的权利特征完整的使用权价格</w:t>
            </w:r>
          </w:p>
        </w:tc>
      </w:tr>
      <w:tr>
        <w:tblPrEx>
          <w:tblCellMar>
            <w:top w:w="0" w:type="dxa"/>
            <w:left w:w="10" w:type="dxa"/>
            <w:bottom w:w="0" w:type="dxa"/>
            <w:right w:w="10" w:type="dxa"/>
          </w:tblCellMar>
        </w:tblPrEx>
        <w:trPr>
          <w:trHeight w:val="454" w:hRule="exact"/>
          <w:jc w:val="center"/>
        </w:trPr>
        <w:tc>
          <w:tcPr>
            <w:tcW w:w="0" w:type="auto"/>
            <w:tcBorders>
              <w:top w:val="single" w:color="auto" w:sz="4" w:space="0"/>
              <w:left w:val="single" w:color="auto" w:sz="4" w:space="0"/>
              <w:bottom w:val="single" w:color="auto" w:sz="4" w:space="0"/>
            </w:tcBorders>
            <w:noWrap w:val="0"/>
            <w:vAlign w:val="top"/>
          </w:tcPr>
          <w:p>
            <w:pPr>
              <w:pStyle w:val="1025"/>
              <w:keepNext w:val="0"/>
              <w:keepLines w:val="0"/>
              <w:widowControl w:val="0"/>
              <w:shd w:val="clear" w:color="auto" w:fill="auto"/>
              <w:bidi w:val="0"/>
              <w:spacing w:before="100" w:after="0" w:line="240" w:lineRule="auto"/>
              <w:ind w:left="0" w:right="0" w:firstLine="400"/>
              <w:jc w:val="left"/>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价格表现形式</w:t>
            </w:r>
          </w:p>
        </w:tc>
        <w:tc>
          <w:tcPr>
            <w:tcW w:w="0" w:type="auto"/>
            <w:gridSpan w:val="4"/>
            <w:tcBorders>
              <w:top w:val="single" w:color="auto" w:sz="4" w:space="0"/>
              <w:left w:val="single" w:color="auto" w:sz="4" w:space="0"/>
              <w:bottom w:val="single" w:color="auto" w:sz="4" w:space="0"/>
              <w:right w:val="single" w:color="auto" w:sz="4" w:space="0"/>
            </w:tcBorders>
            <w:noWrap w:val="0"/>
            <w:vAlign w:val="center"/>
          </w:tcPr>
          <w:p>
            <w:pPr>
              <w:pStyle w:val="1025"/>
              <w:keepNext w:val="0"/>
              <w:keepLines w:val="0"/>
              <w:widowControl w:val="0"/>
              <w:shd w:val="clear" w:color="auto" w:fill="auto"/>
              <w:bidi w:val="0"/>
              <w:spacing w:before="100" w:after="0" w:line="240" w:lineRule="auto"/>
              <w:ind w:left="0" w:right="0" w:firstLine="0"/>
              <w:jc w:val="center"/>
              <w:rPr>
                <w:rFonts w:hint="eastAsia" w:ascii="仿宋" w:hAnsi="仿宋" w:eastAsia="仿宋" w:cs="仿宋"/>
                <w:color w:val="auto"/>
                <w:sz w:val="22"/>
                <w:szCs w:val="22"/>
                <w:highlight w:val="none"/>
              </w:rPr>
            </w:pPr>
            <w:r>
              <w:rPr>
                <w:rFonts w:hint="eastAsia" w:ascii="仿宋" w:hAnsi="仿宋" w:eastAsia="仿宋" w:cs="仿宋"/>
                <w:color w:val="auto"/>
                <w:spacing w:val="0"/>
                <w:w w:val="100"/>
                <w:position w:val="0"/>
                <w:sz w:val="22"/>
                <w:szCs w:val="22"/>
                <w:highlight w:val="none"/>
              </w:rPr>
              <w:t>平均楼面地价、单位面积地价</w:t>
            </w:r>
          </w:p>
        </w:tc>
      </w:tr>
    </w:tbl>
    <w:p>
      <w:pPr>
        <w:adjustRightInd w:val="0"/>
        <w:snapToGrid w:val="0"/>
        <w:spacing w:after="120" w:afterLines="50" w:line="440" w:lineRule="exact"/>
        <w:jc w:val="center"/>
        <w:rPr>
          <w:rFonts w:eastAsia="仿宋_GB2312"/>
          <w:b/>
          <w:sz w:val="28"/>
        </w:rPr>
        <w:sectPr>
          <w:footerReference r:id="rId3" w:type="default"/>
          <w:type w:val="nextColumn"/>
          <w:pgSz w:w="11907" w:h="16840"/>
          <w:pgMar w:top="1701" w:right="1559" w:bottom="1418" w:left="1701" w:header="851" w:footer="992" w:gutter="0"/>
          <w:pgNumType w:start="1"/>
          <w:cols w:space="840" w:num="1"/>
          <w:docGrid w:linePitch="312" w:charSpace="-3888"/>
        </w:sectPr>
      </w:pPr>
    </w:p>
    <w:p>
      <w:pPr>
        <w:keepNext/>
        <w:keepLines/>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auto"/>
        <w:outlineLvl w:val="1"/>
        <w:rPr>
          <w:rFonts w:hint="eastAsia" w:ascii="黑体" w:hAnsi="黑体" w:eastAsia="黑体"/>
          <w:b w:val="0"/>
          <w:bCs w:val="0"/>
          <w:kern w:val="0"/>
          <w:sz w:val="32"/>
          <w:szCs w:val="32"/>
        </w:rPr>
      </w:pPr>
      <w:bookmarkStart w:id="1" w:name="_Hlk17711946"/>
      <w:r>
        <w:rPr>
          <w:rFonts w:hint="eastAsia" w:ascii="黑体" w:hAnsi="黑体" w:eastAsia="黑体"/>
          <w:b w:val="0"/>
          <w:bCs w:val="0"/>
          <w:kern w:val="0"/>
          <w:sz w:val="32"/>
          <w:szCs w:val="32"/>
        </w:rPr>
        <w:t>三、</w:t>
      </w:r>
      <w:r>
        <w:rPr>
          <w:rFonts w:hint="eastAsia" w:ascii="黑体" w:hAnsi="黑体" w:eastAsia="黑体"/>
          <w:b w:val="0"/>
          <w:bCs w:val="0"/>
          <w:kern w:val="0"/>
          <w:sz w:val="32"/>
          <w:szCs w:val="32"/>
          <w:lang w:eastAsia="zh-CN"/>
        </w:rPr>
        <w:t>始兴县</w:t>
      </w:r>
      <w:r>
        <w:rPr>
          <w:rFonts w:hint="eastAsia" w:ascii="黑体" w:hAnsi="黑体" w:eastAsia="黑体"/>
          <w:b w:val="0"/>
          <w:bCs w:val="0"/>
          <w:kern w:val="0"/>
          <w:sz w:val="32"/>
          <w:szCs w:val="32"/>
        </w:rPr>
        <w:t>2020年标定地价结果</w:t>
      </w:r>
      <w:bookmarkStart w:id="3" w:name="_GoBack"/>
      <w:bookmarkEnd w:id="3"/>
    </w:p>
    <w:p>
      <w:pPr>
        <w:autoSpaceDE w:val="0"/>
        <w:autoSpaceDN w:val="0"/>
        <w:adjustRightInd w:val="0"/>
        <w:jc w:val="center"/>
        <w:rPr>
          <w:rFonts w:eastAsia="仿宋_GB2312"/>
          <w:b/>
          <w:bCs/>
          <w:kern w:val="0"/>
          <w:sz w:val="28"/>
          <w:szCs w:val="32"/>
          <w:lang w:val="zh-CN"/>
        </w:rPr>
      </w:pPr>
      <w:r>
        <w:rPr>
          <w:rFonts w:hint="eastAsia" w:eastAsia="仿宋_GB2312"/>
          <w:b/>
          <w:bCs/>
          <w:kern w:val="0"/>
          <w:sz w:val="28"/>
          <w:szCs w:val="32"/>
          <w:lang w:val="zh-CN"/>
        </w:rPr>
        <w:t>表</w:t>
      </w:r>
      <w:r>
        <w:rPr>
          <w:rFonts w:eastAsia="仿宋_GB2312"/>
          <w:b/>
          <w:bCs/>
          <w:kern w:val="0"/>
          <w:sz w:val="28"/>
          <w:szCs w:val="32"/>
          <w:lang w:val="zh-CN"/>
        </w:rPr>
        <w:t>3-1</w:t>
      </w:r>
      <w:bookmarkEnd w:id="1"/>
      <w:r>
        <w:rPr>
          <w:rFonts w:eastAsia="仿宋_GB2312"/>
          <w:b/>
          <w:bCs/>
          <w:kern w:val="0"/>
          <w:sz w:val="28"/>
          <w:szCs w:val="32"/>
          <w:lang w:val="zh-CN"/>
        </w:rPr>
        <w:t xml:space="preserve"> </w:t>
      </w:r>
      <w:r>
        <w:rPr>
          <w:rFonts w:hint="eastAsia" w:eastAsia="仿宋_GB2312"/>
          <w:b/>
          <w:bCs/>
          <w:kern w:val="0"/>
          <w:sz w:val="28"/>
          <w:szCs w:val="32"/>
          <w:lang w:val="zh-CN"/>
        </w:rPr>
        <w:t>始兴县2</w:t>
      </w:r>
      <w:r>
        <w:rPr>
          <w:rFonts w:eastAsia="仿宋_GB2312"/>
          <w:b/>
          <w:bCs/>
          <w:kern w:val="0"/>
          <w:sz w:val="28"/>
          <w:szCs w:val="32"/>
          <w:lang w:val="zh-CN"/>
        </w:rPr>
        <w:t>020</w:t>
      </w:r>
      <w:r>
        <w:rPr>
          <w:rFonts w:hint="eastAsia" w:eastAsia="仿宋_GB2312"/>
          <w:b/>
          <w:bCs/>
          <w:kern w:val="0"/>
          <w:sz w:val="28"/>
          <w:szCs w:val="32"/>
          <w:lang w:val="zh-CN"/>
        </w:rPr>
        <w:t>年标定地价体系建设结果</w:t>
      </w:r>
      <w:r>
        <w:rPr>
          <w:rFonts w:eastAsia="仿宋_GB2312"/>
          <w:b/>
          <w:bCs/>
          <w:kern w:val="0"/>
          <w:sz w:val="28"/>
          <w:szCs w:val="32"/>
          <w:lang w:val="zh-CN"/>
        </w:rPr>
        <w:t>公示信息表</w:t>
      </w:r>
    </w:p>
    <w:p>
      <w:pPr>
        <w:spacing w:line="400" w:lineRule="exact"/>
        <w:ind w:firstLine="480" w:firstLineChars="200"/>
        <w:jc w:val="right"/>
        <w:rPr>
          <w:rFonts w:eastAsia="仿宋_GB2312"/>
          <w:kern w:val="0"/>
          <w:sz w:val="24"/>
          <w:lang w:val="zh-CN"/>
        </w:rPr>
      </w:pPr>
      <w:bookmarkStart w:id="2" w:name="_Hlk44236983"/>
      <w:r>
        <w:rPr>
          <w:rFonts w:hint="eastAsia" w:eastAsia="仿宋_GB2312"/>
          <w:kern w:val="0"/>
          <w:sz w:val="24"/>
          <w:lang w:val="zh-CN"/>
        </w:rPr>
        <w:t>市（县）名称</w:t>
      </w:r>
      <w:r>
        <w:rPr>
          <w:rFonts w:eastAsia="仿宋_GB2312"/>
          <w:kern w:val="0"/>
          <w:sz w:val="24"/>
          <w:lang w:val="zh-CN"/>
        </w:rPr>
        <w:t>：</w:t>
      </w:r>
      <w:r>
        <w:rPr>
          <w:rFonts w:hint="eastAsia" w:eastAsia="仿宋_GB2312"/>
          <w:kern w:val="0"/>
          <w:sz w:val="24"/>
          <w:lang w:val="zh-CN"/>
        </w:rPr>
        <w:t xml:space="preserve">始兴县 </w:t>
      </w:r>
      <w:r>
        <w:rPr>
          <w:rFonts w:eastAsia="仿宋_GB2312"/>
          <w:kern w:val="0"/>
          <w:sz w:val="24"/>
          <w:lang w:val="zh-CN"/>
        </w:rPr>
        <w:t xml:space="preserve">                                                        地价期日：2020年1月1日</w:t>
      </w:r>
    </w:p>
    <w:bookmarkEnd w:id="2"/>
    <w:tbl>
      <w:tblPr>
        <w:tblStyle w:val="77"/>
        <w:tblW w:w="4844" w:type="pct"/>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1470"/>
        <w:gridCol w:w="816"/>
        <w:gridCol w:w="2144"/>
        <w:gridCol w:w="1221"/>
        <w:gridCol w:w="1077"/>
        <w:gridCol w:w="1387"/>
        <w:gridCol w:w="875"/>
        <w:gridCol w:w="1267"/>
        <w:gridCol w:w="1267"/>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blHeader/>
        </w:trPr>
        <w:tc>
          <w:tcPr>
            <w:tcW w:w="194"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序号</w:t>
            </w:r>
          </w:p>
        </w:tc>
        <w:tc>
          <w:tcPr>
            <w:tcW w:w="551"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标定区域编码</w:t>
            </w:r>
          </w:p>
        </w:tc>
        <w:tc>
          <w:tcPr>
            <w:tcW w:w="306"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行政区</w:t>
            </w:r>
          </w:p>
        </w:tc>
        <w:tc>
          <w:tcPr>
            <w:tcW w:w="804"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标准宗地名称</w:t>
            </w:r>
          </w:p>
        </w:tc>
        <w:tc>
          <w:tcPr>
            <w:tcW w:w="458"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用地类型</w:t>
            </w:r>
          </w:p>
        </w:tc>
        <w:tc>
          <w:tcPr>
            <w:tcW w:w="404"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标准宗地</w:t>
            </w:r>
          </w:p>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用地面积</w:t>
            </w:r>
          </w:p>
        </w:tc>
        <w:tc>
          <w:tcPr>
            <w:tcW w:w="520"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各用途比例</w:t>
            </w:r>
          </w:p>
        </w:tc>
        <w:tc>
          <w:tcPr>
            <w:tcW w:w="328"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容积率</w:t>
            </w:r>
          </w:p>
        </w:tc>
        <w:tc>
          <w:tcPr>
            <w:tcW w:w="475" w:type="pct"/>
            <w:vMerge w:val="restart"/>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sz w:val="18"/>
                <w:szCs w:val="18"/>
                <w:highlight w:val="none"/>
                <w:u w:val="none"/>
              </w:rPr>
            </w:pPr>
            <w:r>
              <w:rPr>
                <w:rFonts w:hint="eastAsia" w:ascii="宋体" w:hAnsi="宋体" w:eastAsia="宋体" w:cs="宋体"/>
                <w:b/>
                <w:i w:val="0"/>
                <w:color w:val="auto"/>
                <w:kern w:val="0"/>
                <w:sz w:val="18"/>
                <w:szCs w:val="18"/>
                <w:highlight w:val="none"/>
                <w:u w:val="none"/>
                <w:lang w:val="en-US" w:eastAsia="zh-CN" w:bidi="ar"/>
              </w:rPr>
              <w:t>设定年期</w:t>
            </w:r>
          </w:p>
        </w:tc>
        <w:tc>
          <w:tcPr>
            <w:tcW w:w="955" w:type="pct"/>
            <w:gridSpan w:val="2"/>
            <w:tcBorders>
              <w:top w:val="single" w:color="auto" w:sz="4" w:space="0"/>
              <w:bottom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left="0" w:leftChars="0" w:firstLine="0" w:firstLineChars="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标定地价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blHeader/>
        </w:trPr>
        <w:tc>
          <w:tcPr>
            <w:tcW w:w="194" w:type="pct"/>
            <w:vMerge w:val="continue"/>
            <w:tcBorders>
              <w:top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snapToGrid/>
              <w:spacing w:line="300" w:lineRule="exact"/>
              <w:ind w:firstLine="0" w:firstLineChars="0"/>
              <w:jc w:val="center"/>
              <w:rPr>
                <w:rFonts w:hint="eastAsia" w:ascii="宋体" w:hAnsi="宋体" w:eastAsia="宋体" w:cs="宋体"/>
                <w:b/>
                <w:i w:val="0"/>
                <w:color w:val="auto"/>
                <w:sz w:val="18"/>
                <w:szCs w:val="18"/>
                <w:highlight w:val="none"/>
                <w:u w:val="none"/>
              </w:rPr>
            </w:pPr>
          </w:p>
        </w:tc>
        <w:tc>
          <w:tcPr>
            <w:tcW w:w="551"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306"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804"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458"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404"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520"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328"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475" w:type="pct"/>
            <w:vMerge w:val="continue"/>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rPr>
            </w:pPr>
          </w:p>
        </w:tc>
        <w:tc>
          <w:tcPr>
            <w:tcW w:w="475" w:type="pct"/>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lang w:eastAsia="zh-CN"/>
              </w:rPr>
            </w:pPr>
            <w:r>
              <w:rPr>
                <w:rFonts w:hint="eastAsia" w:ascii="宋体" w:hAnsi="宋体" w:eastAsia="宋体" w:cs="宋体"/>
                <w:b/>
                <w:i w:val="0"/>
                <w:color w:val="auto"/>
                <w:sz w:val="18"/>
                <w:szCs w:val="18"/>
                <w:highlight w:val="none"/>
                <w:u w:val="none"/>
                <w:lang w:eastAsia="zh-CN"/>
              </w:rPr>
              <w:t>平均楼面地价</w:t>
            </w:r>
          </w:p>
        </w:tc>
        <w:tc>
          <w:tcPr>
            <w:tcW w:w="479" w:type="pct"/>
            <w:tcBorders>
              <w:top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val="0"/>
              <w:autoSpaceDN w:val="0"/>
              <w:bidi w:val="0"/>
              <w:adjustRightInd/>
              <w:snapToGrid/>
              <w:spacing w:line="300" w:lineRule="exact"/>
              <w:ind w:firstLine="0" w:firstLineChars="0"/>
              <w:jc w:val="center"/>
              <w:textAlignment w:val="center"/>
              <w:rPr>
                <w:rFonts w:hint="eastAsia" w:ascii="宋体" w:hAnsi="宋体" w:eastAsia="宋体" w:cs="宋体"/>
                <w:b/>
                <w:i w:val="0"/>
                <w:color w:val="auto"/>
                <w:sz w:val="18"/>
                <w:szCs w:val="18"/>
                <w:highlight w:val="none"/>
                <w:u w:val="none"/>
                <w:lang w:eastAsia="zh-CN"/>
              </w:rPr>
            </w:pPr>
            <w:r>
              <w:rPr>
                <w:rFonts w:hint="eastAsia" w:ascii="宋体" w:hAnsi="宋体" w:eastAsia="宋体" w:cs="宋体"/>
                <w:b/>
                <w:i w:val="0"/>
                <w:color w:val="auto"/>
                <w:sz w:val="18"/>
                <w:szCs w:val="18"/>
                <w:highlight w:val="none"/>
                <w:u w:val="none"/>
                <w:lang w:eastAsia="zh-CN"/>
              </w:rPr>
              <w:t>地面地价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盛怡实业（韶关）有限公司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40000.2</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广东金亿利实业有限公司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19487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440222G6100301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始兴县金峰茶业有限公司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13267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440222G6100401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广东始兴县华洲木业有限公司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151719</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440222G6100501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始兴县赛洁无纺布科技有限公司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40050.6</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440222G6100601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马市镇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韶关爱达纸业有限公司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33594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440222G6100701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广东泰昊新材料科技有限公司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工矿仓储用地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34943</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工业用地50年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auto"/>
                <w:kern w:val="0"/>
                <w:sz w:val="18"/>
                <w:szCs w:val="18"/>
                <w:highlight w:val="none"/>
                <w:u w:val="none"/>
                <w:lang w:val="en-US" w:eastAsia="zh-CN" w:bidi="ar"/>
              </w:rPr>
              <w:t>——</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梧桐香岸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26023</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住宅86%；商业14%</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1190</w:t>
            </w:r>
            <w:r>
              <w:rPr>
                <w:rFonts w:hint="eastAsia" w:ascii="宋体" w:hAnsi="宋体" w:cs="宋体"/>
                <w:i w:val="0"/>
                <w:color w:val="auto"/>
                <w:kern w:val="0"/>
                <w:sz w:val="18"/>
                <w:szCs w:val="18"/>
                <w:highlight w:val="none"/>
                <w:u w:val="none"/>
                <w:lang w:val="en-US" w:eastAsia="zh-CN" w:bidi="ar"/>
              </w:rPr>
              <w:t>（商业4719；住宅616）</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永福大厦</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3134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住宅82%；商业18%</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1274</w:t>
            </w:r>
            <w:r>
              <w:rPr>
                <w:rFonts w:hint="eastAsia" w:ascii="宋体" w:hAnsi="宋体" w:cs="宋体"/>
                <w:i w:val="0"/>
                <w:color w:val="auto"/>
                <w:kern w:val="0"/>
                <w:sz w:val="18"/>
                <w:szCs w:val="18"/>
                <w:highlight w:val="none"/>
                <w:u w:val="none"/>
                <w:lang w:val="en-US" w:eastAsia="zh-CN" w:bidi="ar"/>
              </w:rPr>
              <w:t>（商业3582；住宅767）</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440222H7100301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亿城金海岸</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11890</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住宅68%商业32%</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4.3</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1699</w:t>
            </w:r>
            <w:r>
              <w:rPr>
                <w:rFonts w:hint="eastAsia" w:ascii="宋体" w:hAnsi="宋体" w:cs="宋体"/>
                <w:i w:val="0"/>
                <w:color w:val="auto"/>
                <w:kern w:val="0"/>
                <w:sz w:val="18"/>
                <w:szCs w:val="18"/>
                <w:highlight w:val="none"/>
                <w:u w:val="none"/>
                <w:lang w:val="en-US" w:eastAsia="zh-CN" w:bidi="ar"/>
              </w:rPr>
              <w:t>（商业3591；住宅809）</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440222H7100401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嘉年华广场、华兴阁</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26485</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住宅56%；商业44%</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2.8</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2519</w:t>
            </w:r>
            <w:r>
              <w:rPr>
                <w:rFonts w:hint="eastAsia" w:ascii="宋体" w:hAnsi="宋体" w:cs="宋体"/>
                <w:i w:val="0"/>
                <w:color w:val="auto"/>
                <w:kern w:val="0"/>
                <w:sz w:val="18"/>
                <w:szCs w:val="18"/>
                <w:highlight w:val="none"/>
                <w:u w:val="none"/>
                <w:lang w:val="en-US" w:eastAsia="zh-CN" w:bidi="ar"/>
              </w:rPr>
              <w:t>（商业4988；住宅580）</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440222H7100501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丹凤南苑</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9178.66</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住宅90%；商业10%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884</w:t>
            </w:r>
            <w:r>
              <w:rPr>
                <w:rFonts w:hint="eastAsia" w:ascii="宋体" w:hAnsi="宋体" w:cs="宋体"/>
                <w:i w:val="0"/>
                <w:color w:val="auto"/>
                <w:kern w:val="0"/>
                <w:sz w:val="18"/>
                <w:szCs w:val="18"/>
                <w:highlight w:val="none"/>
                <w:u w:val="none"/>
                <w:lang w:val="en-US" w:eastAsia="zh-CN" w:bidi="ar"/>
              </w:rPr>
              <w:t>（商业3060；住宅642）</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440222H7100601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天元帝景</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128563.9</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住宅88.37%；商业11.63%</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877</w:t>
            </w:r>
            <w:r>
              <w:rPr>
                <w:rFonts w:hint="eastAsia" w:ascii="宋体" w:hAnsi="宋体" w:cs="宋体"/>
                <w:i w:val="0"/>
                <w:color w:val="auto"/>
                <w:kern w:val="0"/>
                <w:sz w:val="18"/>
                <w:szCs w:val="18"/>
                <w:highlight w:val="none"/>
                <w:u w:val="none"/>
                <w:lang w:val="en-US" w:eastAsia="zh-CN" w:bidi="ar"/>
              </w:rPr>
              <w:t>（商业2486；住宅665）</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440222H7100701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时代星城</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21484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2.4</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822</w:t>
            </w:r>
            <w:r>
              <w:rPr>
                <w:rFonts w:hint="eastAsia" w:ascii="宋体" w:hAnsi="宋体" w:cs="宋体"/>
                <w:i w:val="0"/>
                <w:color w:val="auto"/>
                <w:kern w:val="0"/>
                <w:sz w:val="18"/>
                <w:szCs w:val="18"/>
                <w:highlight w:val="none"/>
                <w:u w:val="none"/>
                <w:lang w:val="en-US" w:eastAsia="zh-CN" w:bidi="ar"/>
              </w:rPr>
              <w:t>（商业2411；住宅541）</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440222H7100801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盛世家园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44653</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2.73</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1022</w:t>
            </w:r>
            <w:r>
              <w:rPr>
                <w:rFonts w:hint="eastAsia" w:ascii="宋体" w:hAnsi="宋体" w:cs="宋体"/>
                <w:i w:val="0"/>
                <w:color w:val="auto"/>
                <w:kern w:val="0"/>
                <w:sz w:val="18"/>
                <w:szCs w:val="18"/>
                <w:highlight w:val="none"/>
                <w:u w:val="none"/>
                <w:lang w:val="en-US" w:eastAsia="zh-CN" w:bidi="ar"/>
              </w:rPr>
              <w:t>（商业2774；住宅712）</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16</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440222H7100901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始兴碧桂园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64176</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住宅95%；商业5%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1.8</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815</w:t>
            </w:r>
            <w:r>
              <w:rPr>
                <w:rFonts w:hint="eastAsia" w:ascii="宋体" w:hAnsi="宋体" w:cs="宋体"/>
                <w:i w:val="0"/>
                <w:color w:val="auto"/>
                <w:kern w:val="0"/>
                <w:sz w:val="18"/>
                <w:szCs w:val="18"/>
                <w:highlight w:val="none"/>
                <w:u w:val="none"/>
                <w:lang w:val="en-US" w:eastAsia="zh-CN" w:bidi="ar"/>
              </w:rPr>
              <w:t>（商业2786；住宅711）</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17</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440222H7101001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江景苑</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12942</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4.05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685</w:t>
            </w:r>
            <w:r>
              <w:rPr>
                <w:rFonts w:hint="eastAsia" w:ascii="宋体" w:hAnsi="宋体" w:cs="宋体"/>
                <w:i w:val="0"/>
                <w:color w:val="auto"/>
                <w:kern w:val="0"/>
                <w:sz w:val="18"/>
                <w:szCs w:val="18"/>
                <w:highlight w:val="none"/>
                <w:u w:val="none"/>
                <w:lang w:val="en-US" w:eastAsia="zh-CN" w:bidi="ar"/>
              </w:rPr>
              <w:t>（商业2073；住宅440）</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18</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顿岗镇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名都花园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8214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住宅89%；商业11%</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3.31</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941</w:t>
            </w:r>
            <w:r>
              <w:rPr>
                <w:rFonts w:hint="eastAsia" w:ascii="宋体" w:hAnsi="宋体" w:cs="宋体"/>
                <w:i w:val="0"/>
                <w:color w:val="auto"/>
                <w:kern w:val="0"/>
                <w:sz w:val="18"/>
                <w:szCs w:val="18"/>
                <w:highlight w:val="none"/>
                <w:u w:val="none"/>
                <w:lang w:val="en-US" w:eastAsia="zh-CN" w:bidi="ar"/>
              </w:rPr>
              <w:t>（商业3390；住宅638）</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19</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马市镇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马市金叶花园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8236.5</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2.4</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815</w:t>
            </w:r>
            <w:r>
              <w:rPr>
                <w:rFonts w:hint="eastAsia" w:ascii="宋体" w:hAnsi="宋体" w:cs="宋体"/>
                <w:i w:val="0"/>
                <w:color w:val="auto"/>
                <w:kern w:val="0"/>
                <w:sz w:val="18"/>
                <w:szCs w:val="18"/>
                <w:highlight w:val="none"/>
                <w:u w:val="none"/>
                <w:lang w:val="en-US" w:eastAsia="zh-CN" w:bidi="ar"/>
              </w:rPr>
              <w:t>（商业2384；住宅538）</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20</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440222H7101301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华政雅居</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1482</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住宅70%；商业30%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6.05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1368</w:t>
            </w:r>
            <w:r>
              <w:rPr>
                <w:rFonts w:hint="eastAsia" w:ascii="宋体" w:hAnsi="宋体" w:cs="宋体"/>
                <w:i w:val="0"/>
                <w:color w:val="auto"/>
                <w:kern w:val="0"/>
                <w:sz w:val="18"/>
                <w:szCs w:val="18"/>
                <w:highlight w:val="none"/>
                <w:u w:val="none"/>
                <w:lang w:val="en-US" w:eastAsia="zh-CN" w:bidi="ar"/>
              </w:rPr>
              <w:t>（商业3064；住宅641）</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21</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440222H7101401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亿隆幸福里</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29400</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住宅90%；商业10%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3.34</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809</w:t>
            </w:r>
            <w:r>
              <w:rPr>
                <w:rFonts w:hint="eastAsia" w:ascii="宋体" w:hAnsi="宋体" w:cs="宋体"/>
                <w:i w:val="0"/>
                <w:color w:val="auto"/>
                <w:kern w:val="0"/>
                <w:sz w:val="18"/>
                <w:szCs w:val="18"/>
                <w:highlight w:val="none"/>
                <w:u w:val="none"/>
                <w:lang w:val="en-US" w:eastAsia="zh-CN" w:bidi="ar"/>
              </w:rPr>
              <w:t>（商业2483；住宅538）</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22</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440222H7101501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澄江镇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澄江花园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5387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414</w:t>
            </w:r>
            <w:r>
              <w:rPr>
                <w:rFonts w:hint="eastAsia" w:ascii="宋体" w:hAnsi="宋体" w:cs="宋体"/>
                <w:i w:val="0"/>
                <w:color w:val="auto"/>
                <w:kern w:val="0"/>
                <w:sz w:val="18"/>
                <w:szCs w:val="18"/>
                <w:highlight w:val="none"/>
                <w:u w:val="none"/>
                <w:lang w:val="en-US" w:eastAsia="zh-CN" w:bidi="ar"/>
              </w:rPr>
              <w:t>（商业1079；住宅297）</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23</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440222H7101601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和泰名城</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3214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住宅90%；商业10%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6.15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843</w:t>
            </w:r>
            <w:r>
              <w:rPr>
                <w:rFonts w:hint="eastAsia" w:ascii="宋体" w:hAnsi="宋体" w:cs="宋体"/>
                <w:i w:val="0"/>
                <w:color w:val="auto"/>
                <w:kern w:val="0"/>
                <w:sz w:val="18"/>
                <w:szCs w:val="18"/>
                <w:highlight w:val="none"/>
                <w:u w:val="none"/>
                <w:lang w:val="en-US" w:eastAsia="zh-CN" w:bidi="ar"/>
              </w:rPr>
              <w:t>（商业3133；住宅588）</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24</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440222H7101701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盛赢大厦</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5137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住宅84%；商业16%</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3.66</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936</w:t>
            </w:r>
            <w:r>
              <w:rPr>
                <w:rFonts w:hint="eastAsia" w:ascii="宋体" w:hAnsi="宋体" w:cs="宋体"/>
                <w:i w:val="0"/>
                <w:color w:val="auto"/>
                <w:kern w:val="0"/>
                <w:sz w:val="18"/>
                <w:szCs w:val="18"/>
                <w:highlight w:val="none"/>
                <w:u w:val="none"/>
                <w:lang w:val="en-US" w:eastAsia="zh-CN" w:bidi="ar"/>
              </w:rPr>
              <w:t>（商业2415；住宅655）</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440222H7101801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司前镇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司前合想苑</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1400.59</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3.36</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572</w:t>
            </w:r>
            <w:r>
              <w:rPr>
                <w:rFonts w:hint="eastAsia" w:ascii="宋体" w:hAnsi="宋体" w:cs="宋体"/>
                <w:i w:val="0"/>
                <w:color w:val="auto"/>
                <w:kern w:val="0"/>
                <w:sz w:val="18"/>
                <w:szCs w:val="18"/>
                <w:highlight w:val="none"/>
                <w:u w:val="none"/>
                <w:lang w:val="en-US" w:eastAsia="zh-CN" w:bidi="ar"/>
              </w:rPr>
              <w:t>（商业2229；住宅280）</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26</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440222H7101901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始兴县城南镇河南路440222004003GB00108</w:t>
            </w:r>
            <w:r>
              <w:rPr>
                <w:rFonts w:hint="eastAsia" w:ascii="宋体" w:hAnsi="宋体" w:cs="宋体"/>
                <w:i w:val="0"/>
                <w:color w:val="auto"/>
                <w:kern w:val="0"/>
                <w:sz w:val="18"/>
                <w:szCs w:val="18"/>
                <w:highlight w:val="none"/>
                <w:u w:val="none"/>
                <w:lang w:val="en-US" w:eastAsia="zh-CN" w:bidi="ar"/>
              </w:rPr>
              <w:t>地块</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84</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住宅86%；商业14%</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7.15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592</w:t>
            </w:r>
            <w:r>
              <w:rPr>
                <w:rFonts w:hint="eastAsia" w:ascii="宋体" w:hAnsi="宋体" w:cs="宋体"/>
                <w:i w:val="0"/>
                <w:color w:val="auto"/>
                <w:kern w:val="0"/>
                <w:sz w:val="18"/>
                <w:szCs w:val="18"/>
                <w:highlight w:val="none"/>
                <w:u w:val="none"/>
                <w:lang w:val="en-US" w:eastAsia="zh-CN" w:bidi="ar"/>
              </w:rPr>
              <w:t>（商业1920；住宅375）</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440222H7102001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益健综合楼</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3589</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住宅86%；商业14%</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4.26</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773</w:t>
            </w:r>
            <w:r>
              <w:rPr>
                <w:rFonts w:hint="eastAsia" w:ascii="宋体" w:hAnsi="宋体" w:cs="宋体"/>
                <w:i w:val="0"/>
                <w:color w:val="auto"/>
                <w:kern w:val="0"/>
                <w:sz w:val="18"/>
                <w:szCs w:val="18"/>
                <w:highlight w:val="none"/>
                <w:u w:val="none"/>
                <w:lang w:val="en-US" w:eastAsia="zh-CN" w:bidi="ar"/>
              </w:rPr>
              <w:t>（商业2609；住宅475）</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28</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440222H7102101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白马大厦</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2087.3</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住宅62.48%;商业37.52%</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7.67</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2734</w:t>
            </w:r>
            <w:r>
              <w:rPr>
                <w:rFonts w:hint="eastAsia" w:ascii="宋体" w:hAnsi="宋体" w:cs="宋体"/>
                <w:i w:val="0"/>
                <w:color w:val="auto"/>
                <w:kern w:val="0"/>
                <w:sz w:val="18"/>
                <w:szCs w:val="18"/>
                <w:highlight w:val="none"/>
                <w:u w:val="none"/>
                <w:lang w:val="en-US" w:eastAsia="zh-CN" w:bidi="ar"/>
              </w:rPr>
              <w:t>（商业5598；住宅1014）</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20970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29</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440222H7102201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罗坝镇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罗坝阳光城市花园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15342</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住宅85%；商业15%</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2.89</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321</w:t>
            </w:r>
            <w:r>
              <w:rPr>
                <w:rFonts w:hint="eastAsia" w:ascii="宋体" w:hAnsi="宋体" w:cs="宋体"/>
                <w:i w:val="0"/>
                <w:color w:val="auto"/>
                <w:kern w:val="0"/>
                <w:sz w:val="18"/>
                <w:szCs w:val="18"/>
                <w:highlight w:val="none"/>
                <w:u w:val="none"/>
                <w:lang w:val="en-US" w:eastAsia="zh-CN" w:bidi="ar"/>
              </w:rPr>
              <w:t>（商业1273；住宅153）</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30</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440222S5000101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亿豪商贸城</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商服用地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50885</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1.2</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1117</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31</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440222S5000201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隘子镇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始兴县隘子农村信用合作社</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商服用地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270</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商务金融用地100%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3.24</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547</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440222S5000301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沈所镇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始兴县沈所镇黄所村吴屋组440222003002GB00005</w:t>
            </w:r>
            <w:r>
              <w:rPr>
                <w:rFonts w:hint="eastAsia" w:ascii="宋体" w:hAnsi="宋体" w:cs="宋体"/>
                <w:i w:val="0"/>
                <w:color w:val="auto"/>
                <w:kern w:val="0"/>
                <w:sz w:val="18"/>
                <w:szCs w:val="18"/>
                <w:highlight w:val="none"/>
                <w:u w:val="none"/>
                <w:lang w:val="en-US" w:eastAsia="zh-CN" w:bidi="ar"/>
              </w:rPr>
              <w:t>地块</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商服用地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3943.27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商务金融用地100%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0.28</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商业用地40年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455</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6"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33</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440222Z7000101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华景园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489.6</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9.76</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487</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6"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34</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440222Z7000201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始兴城区</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兆荣华庭</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4178</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5.24</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482</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194" w:type="pct"/>
            <w:noWrap w:val="0"/>
            <w:tcMar>
              <w:top w:w="15" w:type="dxa"/>
              <w:left w:w="15" w:type="dxa"/>
              <w:right w:w="15" w:type="dxa"/>
            </w:tcMar>
            <w:vAlign w:val="center"/>
          </w:tcPr>
          <w:p>
            <w:pPr>
              <w:keepNext w:val="0"/>
              <w:keepLines w:val="0"/>
              <w:widowControl/>
              <w:suppressLineNumbers w:val="0"/>
              <w:autoSpaceDE/>
              <w:autoSpaceDN/>
              <w:spacing w:before="0" w:after="0" w:line="240" w:lineRule="auto"/>
              <w:ind w:left="0" w:right="0" w:firstLine="0" w:firstLineChars="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35</w:t>
            </w:r>
          </w:p>
        </w:tc>
        <w:tc>
          <w:tcPr>
            <w:tcW w:w="551"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440222Z7000301</w:t>
            </w:r>
          </w:p>
        </w:tc>
        <w:tc>
          <w:tcPr>
            <w:tcW w:w="306"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罗坝镇</w:t>
            </w:r>
          </w:p>
        </w:tc>
        <w:tc>
          <w:tcPr>
            <w:tcW w:w="804" w:type="pct"/>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始兴县罗坝镇罗坝街440222008010GB00002</w:t>
            </w:r>
            <w:r>
              <w:rPr>
                <w:rFonts w:hint="eastAsia" w:ascii="宋体" w:hAnsi="宋体" w:cs="宋体"/>
                <w:i w:val="0"/>
                <w:color w:val="auto"/>
                <w:kern w:val="0"/>
                <w:sz w:val="18"/>
                <w:szCs w:val="18"/>
                <w:highlight w:val="none"/>
                <w:u w:val="none"/>
                <w:lang w:val="en-US" w:eastAsia="zh-CN" w:bidi="ar"/>
              </w:rPr>
              <w:t>地块</w:t>
            </w:r>
          </w:p>
        </w:tc>
        <w:tc>
          <w:tcPr>
            <w:tcW w:w="458"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w:t>
            </w:r>
          </w:p>
        </w:tc>
        <w:tc>
          <w:tcPr>
            <w:tcW w:w="404"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137</w:t>
            </w:r>
          </w:p>
        </w:tc>
        <w:tc>
          <w:tcPr>
            <w:tcW w:w="520" w:type="pct"/>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住宅用地100%</w:t>
            </w:r>
          </w:p>
        </w:tc>
        <w:tc>
          <w:tcPr>
            <w:tcW w:w="89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2.45</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住宅用地70年</w:t>
            </w:r>
          </w:p>
        </w:tc>
        <w:tc>
          <w:tcPr>
            <w:tcW w:w="128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246</w:t>
            </w:r>
          </w:p>
        </w:tc>
        <w:tc>
          <w:tcPr>
            <w:tcW w:w="13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603</w:t>
            </w:r>
          </w:p>
        </w:tc>
      </w:tr>
    </w:tbl>
    <w:p>
      <w:pPr>
        <w:adjustRightInd w:val="0"/>
        <w:snapToGrid w:val="0"/>
        <w:rPr>
          <w:rFonts w:eastAsia="仿宋_GB2312"/>
          <w:b/>
          <w:sz w:val="28"/>
        </w:rPr>
      </w:pPr>
    </w:p>
    <w:sectPr>
      <w:pgSz w:w="16840" w:h="11907" w:orient="landscape"/>
      <w:pgMar w:top="1701" w:right="1701" w:bottom="1559" w:left="1418" w:header="851" w:footer="992" w:gutter="0"/>
      <w:cols w:space="840" w:num="1"/>
      <w:docGrid w:linePitch="312" w:charSpace="-38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昆仑仿宋">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6631784"/>
      <w:docPartObj>
        <w:docPartGallery w:val="autotext"/>
      </w:docPartObj>
    </w:sdtPr>
    <w:sdtContent>
      <w:p>
        <w:pPr>
          <w:pStyle w:val="51"/>
          <w:ind w:left="840" w:hanging="420"/>
          <w:jc w:val="center"/>
        </w:pPr>
        <w:r>
          <w:fldChar w:fldCharType="begin"/>
        </w:r>
        <w:r>
          <w:instrText xml:space="preserve">PAGE   \* MERGEFORMAT</w:instrText>
        </w:r>
        <w:r>
          <w:fldChar w:fldCharType="separate"/>
        </w:r>
        <w:r>
          <w:rPr>
            <w:lang w:val="zh-CN"/>
          </w:rPr>
          <w:t>2</w:t>
        </w:r>
        <w:r>
          <w:fldChar w:fldCharType="end"/>
        </w:r>
      </w:p>
    </w:sdtContent>
  </w:sdt>
  <w:p>
    <w:pPr>
      <w:pStyle w:val="5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9"/>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4"/>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5"/>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3"/>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39"/>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00F8528F"/>
    <w:multiLevelType w:val="multilevel"/>
    <w:tmpl w:val="00F8528F"/>
    <w:lvl w:ilvl="0" w:tentative="0">
      <w:start w:val="1"/>
      <w:numFmt w:val="none"/>
      <w:pStyle w:val="151"/>
      <w:lvlText w:val="  第一部分"/>
      <w:lvlJc w:val="center"/>
      <w:pPr>
        <w:tabs>
          <w:tab w:val="left" w:pos="1728"/>
        </w:tabs>
        <w:ind w:left="425" w:hanging="137"/>
      </w:pPr>
      <w:rPr>
        <w:rFonts w:hint="eastAsia"/>
        <w:b/>
        <w:i w:val="0"/>
        <w:sz w:val="48"/>
      </w:rPr>
    </w:lvl>
    <w:lvl w:ilvl="1" w:tentative="0">
      <w:start w:val="1"/>
      <w:numFmt w:val="none"/>
      <w:lvlText w:val="第一章"/>
      <w:lvlJc w:val="center"/>
      <w:pPr>
        <w:tabs>
          <w:tab w:val="left" w:pos="1145"/>
        </w:tabs>
        <w:ind w:left="992" w:hanging="567"/>
      </w:pPr>
      <w:rPr>
        <w:rFonts w:hint="eastAsia"/>
        <w:b/>
        <w:i w:val="0"/>
        <w:sz w:val="36"/>
      </w:rPr>
    </w:lvl>
    <w:lvl w:ilvl="2" w:tentative="0">
      <w:start w:val="1"/>
      <w:numFmt w:val="none"/>
      <w:lvlText w:val="第一节"/>
      <w:lvlJc w:val="center"/>
      <w:pPr>
        <w:tabs>
          <w:tab w:val="left" w:pos="1418"/>
        </w:tabs>
        <w:ind w:left="1418" w:hanging="567"/>
      </w:pPr>
      <w:rPr>
        <w:rFonts w:hint="eastAsia"/>
        <w:b/>
        <w:i w:val="0"/>
        <w:sz w:val="32"/>
      </w:rPr>
    </w:lvl>
    <w:lvl w:ilvl="3" w:tentative="0">
      <w:start w:val="1"/>
      <w:numFmt w:val="none"/>
      <w:lvlText w:val="一、"/>
      <w:lvlJc w:val="left"/>
      <w:pPr>
        <w:tabs>
          <w:tab w:val="left" w:pos="1984"/>
        </w:tabs>
        <w:ind w:left="1984" w:hanging="708"/>
      </w:pPr>
      <w:rPr>
        <w:rFonts w:hint="eastAsia"/>
        <w:b/>
        <w:i w:val="0"/>
        <w:sz w:val="30"/>
      </w:rPr>
    </w:lvl>
    <w:lvl w:ilvl="4" w:tentative="0">
      <w:start w:val="1"/>
      <w:numFmt w:val="none"/>
      <w:lvlText w:val="（一）"/>
      <w:lvlJc w:val="left"/>
      <w:pPr>
        <w:tabs>
          <w:tab w:val="left" w:pos="2781"/>
        </w:tabs>
        <w:ind w:left="2551" w:hanging="850"/>
      </w:pPr>
      <w:rPr>
        <w:rFonts w:hint="eastAsia"/>
        <w:b/>
        <w:i w:val="0"/>
        <w:sz w:val="28"/>
      </w:rPr>
    </w:lvl>
    <w:lvl w:ilvl="5" w:tentative="0">
      <w:start w:val="1"/>
      <w:numFmt w:val="decimal"/>
      <w:lvlText w:val="%1.%2.%3.%4.%5.%6"/>
      <w:lvlJc w:val="left"/>
      <w:pPr>
        <w:tabs>
          <w:tab w:val="left" w:pos="3260"/>
        </w:tabs>
        <w:ind w:left="3260" w:hanging="1446"/>
      </w:pPr>
      <w:rPr>
        <w:rFonts w:hint="eastAsia"/>
        <w:sz w:val="24"/>
      </w:rPr>
    </w:lvl>
    <w:lvl w:ilvl="6" w:tentative="0">
      <w:start w:val="1"/>
      <w:numFmt w:val="decimal"/>
      <w:isLgl/>
      <w:lvlText w:val="%1.%2.%3.%4.%5.%6.%7"/>
      <w:lvlJc w:val="left"/>
      <w:pPr>
        <w:tabs>
          <w:tab w:val="left" w:pos="507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suff w:val="space"/>
      <w:lvlText w:val="%1.%2.%3.%4.%5.%6.%7.%8.%9"/>
      <w:lvlJc w:val="left"/>
      <w:pPr>
        <w:ind w:left="5102" w:hanging="1700"/>
      </w:pPr>
      <w:rPr>
        <w:rFonts w:hint="eastAsia"/>
      </w:rPr>
    </w:lvl>
  </w:abstractNum>
  <w:abstractNum w:abstractNumId="11">
    <w:nsid w:val="08C466C5"/>
    <w:multiLevelType w:val="multilevel"/>
    <w:tmpl w:val="08C466C5"/>
    <w:lvl w:ilvl="0" w:tentative="0">
      <w:start w:val="1"/>
      <w:numFmt w:val="japaneseCounting"/>
      <w:pStyle w:val="152"/>
      <w:lvlText w:val="第%1章"/>
      <w:lvlJc w:val="left"/>
      <w:pPr>
        <w:tabs>
          <w:tab w:val="left" w:pos="960"/>
        </w:tabs>
        <w:ind w:left="960" w:hanging="960"/>
      </w:pPr>
      <w:rPr>
        <w:rFonts w:hint="default"/>
      </w:rPr>
    </w:lvl>
    <w:lvl w:ilvl="1" w:tentative="0">
      <w:start w:val="1"/>
      <w:numFmt w:val="chineseCountingThousand"/>
      <w:lvlText w:val="%2."/>
      <w:lvlJc w:val="left"/>
      <w:pPr>
        <w:tabs>
          <w:tab w:val="left" w:pos="1000"/>
        </w:tabs>
        <w:ind w:left="1000" w:hanging="580"/>
      </w:pPr>
      <w:rPr>
        <w:rFonts w:hint="eastAsia"/>
      </w:rPr>
    </w:lvl>
    <w:lvl w:ilvl="2" w:tentative="0">
      <w:start w:val="1"/>
      <w:numFmt w:val="japaneseCounting"/>
      <w:lvlText w:val="%3、"/>
      <w:lvlJc w:val="left"/>
      <w:pPr>
        <w:tabs>
          <w:tab w:val="left" w:pos="1980"/>
        </w:tabs>
        <w:ind w:left="198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4BE0BD8"/>
    <w:multiLevelType w:val="singleLevel"/>
    <w:tmpl w:val="34BE0BD8"/>
    <w:lvl w:ilvl="0" w:tentative="0">
      <w:start w:val="1"/>
      <w:numFmt w:val="chineseCounting"/>
      <w:suff w:val="nothing"/>
      <w:lvlText w:val="（%1）"/>
      <w:lvlJc w:val="left"/>
      <w:rPr>
        <w:rFonts w:hint="eastAsia"/>
      </w:rPr>
    </w:lvl>
  </w:abstractNum>
  <w:abstractNum w:abstractNumId="13">
    <w:nsid w:val="38316826"/>
    <w:multiLevelType w:val="multilevel"/>
    <w:tmpl w:val="38316826"/>
    <w:lvl w:ilvl="0" w:tentative="0">
      <w:start w:val="1"/>
      <w:numFmt w:val="decimal"/>
      <w:pStyle w:val="107"/>
      <w:suff w:val="nothing"/>
      <w:lvlText w:val="图%1"/>
      <w:lvlJc w:val="left"/>
      <w:pPr>
        <w:ind w:left="480" w:firstLine="0"/>
      </w:pPr>
      <w:rPr>
        <w:rFonts w:hint="eastAsia"/>
      </w:rPr>
    </w:lvl>
    <w:lvl w:ilvl="1" w:tentative="0">
      <w:start w:val="1"/>
      <w:numFmt w:val="none"/>
      <w:suff w:val="nothing"/>
      <w:lvlText w:val=""/>
      <w:lvlJc w:val="left"/>
      <w:pPr>
        <w:ind w:left="480" w:firstLine="0"/>
      </w:pPr>
      <w:rPr>
        <w:rFonts w:hint="eastAsia"/>
      </w:rPr>
    </w:lvl>
    <w:lvl w:ilvl="2" w:tentative="0">
      <w:start w:val="1"/>
      <w:numFmt w:val="none"/>
      <w:suff w:val="nothing"/>
      <w:lvlText w:val=""/>
      <w:lvlJc w:val="left"/>
      <w:pPr>
        <w:ind w:left="480" w:firstLine="0"/>
      </w:pPr>
      <w:rPr>
        <w:rFonts w:hint="eastAsia"/>
      </w:rPr>
    </w:lvl>
    <w:lvl w:ilvl="3" w:tentative="0">
      <w:start w:val="1"/>
      <w:numFmt w:val="none"/>
      <w:suff w:val="nothing"/>
      <w:lvlText w:val=""/>
      <w:lvlJc w:val="left"/>
      <w:pPr>
        <w:ind w:left="480" w:firstLine="0"/>
      </w:pPr>
      <w:rPr>
        <w:rFonts w:hint="eastAsia"/>
      </w:rPr>
    </w:lvl>
    <w:lvl w:ilvl="4" w:tentative="0">
      <w:start w:val="1"/>
      <w:numFmt w:val="none"/>
      <w:suff w:val="nothing"/>
      <w:lvlText w:val=""/>
      <w:lvlJc w:val="left"/>
      <w:pPr>
        <w:ind w:left="480" w:firstLine="0"/>
      </w:pPr>
      <w:rPr>
        <w:rFonts w:hint="eastAsia"/>
      </w:rPr>
    </w:lvl>
    <w:lvl w:ilvl="5" w:tentative="0">
      <w:start w:val="1"/>
      <w:numFmt w:val="none"/>
      <w:suff w:val="nothing"/>
      <w:lvlText w:val=""/>
      <w:lvlJc w:val="left"/>
      <w:pPr>
        <w:ind w:left="480" w:firstLine="0"/>
      </w:pPr>
      <w:rPr>
        <w:rFonts w:hint="eastAsia"/>
      </w:rPr>
    </w:lvl>
    <w:lvl w:ilvl="6" w:tentative="0">
      <w:start w:val="1"/>
      <w:numFmt w:val="none"/>
      <w:suff w:val="nothing"/>
      <w:lvlText w:val=""/>
      <w:lvlJc w:val="left"/>
      <w:pPr>
        <w:ind w:left="480" w:firstLine="0"/>
      </w:pPr>
      <w:rPr>
        <w:rFonts w:hint="eastAsia"/>
      </w:rPr>
    </w:lvl>
    <w:lvl w:ilvl="7" w:tentative="0">
      <w:start w:val="1"/>
      <w:numFmt w:val="none"/>
      <w:suff w:val="nothing"/>
      <w:lvlText w:val=""/>
      <w:lvlJc w:val="left"/>
      <w:pPr>
        <w:ind w:left="480" w:firstLine="0"/>
      </w:pPr>
      <w:rPr>
        <w:rFonts w:hint="eastAsia"/>
      </w:rPr>
    </w:lvl>
    <w:lvl w:ilvl="8" w:tentative="0">
      <w:start w:val="1"/>
      <w:numFmt w:val="none"/>
      <w:suff w:val="nothing"/>
      <w:lvlText w:val=""/>
      <w:lvlJc w:val="left"/>
      <w:pPr>
        <w:ind w:left="480" w:firstLine="0"/>
      </w:pPr>
      <w:rPr>
        <w:rFonts w:hint="eastAsia"/>
      </w:rPr>
    </w:lvl>
  </w:abstractNum>
  <w:abstractNum w:abstractNumId="14">
    <w:nsid w:val="6060165C"/>
    <w:multiLevelType w:val="multilevel"/>
    <w:tmpl w:val="6060165C"/>
    <w:lvl w:ilvl="0" w:tentative="0">
      <w:start w:val="1"/>
      <w:numFmt w:val="chineseCountingThousand"/>
      <w:pStyle w:val="197"/>
      <w:suff w:val="nothing"/>
      <w:lvlText w:val="第%1章"/>
      <w:lvlJc w:val="left"/>
      <w:pPr>
        <w:ind w:left="720" w:firstLine="0"/>
      </w:pPr>
      <w:rPr>
        <w:rFonts w:hint="eastAsia"/>
      </w:rPr>
    </w:lvl>
    <w:lvl w:ilvl="1" w:tentative="0">
      <w:start w:val="1"/>
      <w:numFmt w:val="decimal"/>
      <w:lvlText w:val="1.%2."/>
      <w:lvlJc w:val="left"/>
      <w:pPr>
        <w:ind w:left="180" w:firstLine="0"/>
      </w:pPr>
      <w:rPr>
        <w:rFonts w:hint="eastAsia"/>
      </w:rPr>
    </w:lvl>
    <w:lvl w:ilvl="2" w:tentative="0">
      <w:start w:val="1"/>
      <w:numFmt w:val="chineseCountingThousand"/>
      <w:suff w:val="nothing"/>
      <w:lvlText w:val="%3、"/>
      <w:lvlJc w:val="left"/>
      <w:pPr>
        <w:ind w:left="180" w:firstLine="0"/>
      </w:pPr>
      <w:rPr>
        <w:rFonts w:hint="eastAsia"/>
      </w:rPr>
    </w:lvl>
    <w:lvl w:ilvl="3" w:tentative="0">
      <w:start w:val="1"/>
      <w:numFmt w:val="chineseCountingThousand"/>
      <w:suff w:val="nothing"/>
      <w:lvlText w:val="（%4）"/>
      <w:lvlJc w:val="left"/>
      <w:pPr>
        <w:ind w:left="0" w:firstLine="0"/>
      </w:pPr>
      <w:rPr>
        <w:rFonts w:hint="eastAsia"/>
      </w:rPr>
    </w:lvl>
    <w:lvl w:ilvl="4" w:tentative="0">
      <w:start w:val="1"/>
      <w:numFmt w:val="decimal"/>
      <w:suff w:val="nothing"/>
      <w:lvlText w:val="%5、"/>
      <w:lvlJc w:val="left"/>
      <w:pPr>
        <w:ind w:left="0" w:firstLine="0"/>
      </w:pPr>
      <w:rPr>
        <w:rFonts w:hint="eastAsia"/>
      </w:rPr>
    </w:lvl>
    <w:lvl w:ilvl="5" w:tentative="0">
      <w:start w:val="1"/>
      <w:numFmt w:val="decimal"/>
      <w:suff w:val="nothing"/>
      <w:lvlText w:val="（%6）"/>
      <w:lvlJc w:val="left"/>
      <w:pPr>
        <w:ind w:left="72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C"/>
    <w:rsid w:val="000007BB"/>
    <w:rsid w:val="000029F5"/>
    <w:rsid w:val="000032B4"/>
    <w:rsid w:val="00003668"/>
    <w:rsid w:val="00004F85"/>
    <w:rsid w:val="00005888"/>
    <w:rsid w:val="00006187"/>
    <w:rsid w:val="00006593"/>
    <w:rsid w:val="00010F43"/>
    <w:rsid w:val="00011D68"/>
    <w:rsid w:val="000127D5"/>
    <w:rsid w:val="000129A5"/>
    <w:rsid w:val="00013DEF"/>
    <w:rsid w:val="00014E4A"/>
    <w:rsid w:val="00017477"/>
    <w:rsid w:val="000202FD"/>
    <w:rsid w:val="000219AF"/>
    <w:rsid w:val="000226B0"/>
    <w:rsid w:val="00023A41"/>
    <w:rsid w:val="00023B6F"/>
    <w:rsid w:val="00025508"/>
    <w:rsid w:val="000263EE"/>
    <w:rsid w:val="00030131"/>
    <w:rsid w:val="00030F33"/>
    <w:rsid w:val="00031885"/>
    <w:rsid w:val="000322F9"/>
    <w:rsid w:val="00032AD1"/>
    <w:rsid w:val="00033869"/>
    <w:rsid w:val="000338CF"/>
    <w:rsid w:val="0003421D"/>
    <w:rsid w:val="00036C9E"/>
    <w:rsid w:val="0003734F"/>
    <w:rsid w:val="0003770C"/>
    <w:rsid w:val="00037861"/>
    <w:rsid w:val="000409D1"/>
    <w:rsid w:val="00040BFD"/>
    <w:rsid w:val="0004206A"/>
    <w:rsid w:val="0004215B"/>
    <w:rsid w:val="0004269E"/>
    <w:rsid w:val="0004390D"/>
    <w:rsid w:val="00044519"/>
    <w:rsid w:val="00044BF6"/>
    <w:rsid w:val="00045E66"/>
    <w:rsid w:val="0004751B"/>
    <w:rsid w:val="00047FF7"/>
    <w:rsid w:val="00050353"/>
    <w:rsid w:val="00050C37"/>
    <w:rsid w:val="000512B2"/>
    <w:rsid w:val="000544B8"/>
    <w:rsid w:val="00054663"/>
    <w:rsid w:val="00054669"/>
    <w:rsid w:val="00054F61"/>
    <w:rsid w:val="0005525D"/>
    <w:rsid w:val="00056085"/>
    <w:rsid w:val="000560C5"/>
    <w:rsid w:val="00057827"/>
    <w:rsid w:val="00060089"/>
    <w:rsid w:val="0006167C"/>
    <w:rsid w:val="000616C3"/>
    <w:rsid w:val="00061C23"/>
    <w:rsid w:val="0006372F"/>
    <w:rsid w:val="000648DF"/>
    <w:rsid w:val="00064F7D"/>
    <w:rsid w:val="000657AA"/>
    <w:rsid w:val="00066851"/>
    <w:rsid w:val="00066E39"/>
    <w:rsid w:val="000670D5"/>
    <w:rsid w:val="00067575"/>
    <w:rsid w:val="00070A02"/>
    <w:rsid w:val="00073497"/>
    <w:rsid w:val="00073BA7"/>
    <w:rsid w:val="00074152"/>
    <w:rsid w:val="000748BA"/>
    <w:rsid w:val="0007501D"/>
    <w:rsid w:val="00075B1F"/>
    <w:rsid w:val="00075EA5"/>
    <w:rsid w:val="000764D0"/>
    <w:rsid w:val="000770F0"/>
    <w:rsid w:val="00077141"/>
    <w:rsid w:val="00080026"/>
    <w:rsid w:val="000800ED"/>
    <w:rsid w:val="00081332"/>
    <w:rsid w:val="00081939"/>
    <w:rsid w:val="000828BE"/>
    <w:rsid w:val="00083527"/>
    <w:rsid w:val="00083538"/>
    <w:rsid w:val="00085E32"/>
    <w:rsid w:val="00087720"/>
    <w:rsid w:val="00087848"/>
    <w:rsid w:val="00090A59"/>
    <w:rsid w:val="00091304"/>
    <w:rsid w:val="00091EF3"/>
    <w:rsid w:val="00091FFD"/>
    <w:rsid w:val="00092143"/>
    <w:rsid w:val="00094FC6"/>
    <w:rsid w:val="0009535F"/>
    <w:rsid w:val="00097036"/>
    <w:rsid w:val="00097D56"/>
    <w:rsid w:val="00097EB3"/>
    <w:rsid w:val="000A19E5"/>
    <w:rsid w:val="000A1FFF"/>
    <w:rsid w:val="000A2589"/>
    <w:rsid w:val="000A2804"/>
    <w:rsid w:val="000A2879"/>
    <w:rsid w:val="000A33AB"/>
    <w:rsid w:val="000A7661"/>
    <w:rsid w:val="000B0385"/>
    <w:rsid w:val="000B0590"/>
    <w:rsid w:val="000B1674"/>
    <w:rsid w:val="000B2028"/>
    <w:rsid w:val="000B211E"/>
    <w:rsid w:val="000B2EAB"/>
    <w:rsid w:val="000B38F1"/>
    <w:rsid w:val="000B3EA5"/>
    <w:rsid w:val="000B3F49"/>
    <w:rsid w:val="000B44C8"/>
    <w:rsid w:val="000B5054"/>
    <w:rsid w:val="000B50A7"/>
    <w:rsid w:val="000B52A1"/>
    <w:rsid w:val="000B5EB3"/>
    <w:rsid w:val="000B5FAB"/>
    <w:rsid w:val="000B6C97"/>
    <w:rsid w:val="000C0079"/>
    <w:rsid w:val="000C06E1"/>
    <w:rsid w:val="000C33F7"/>
    <w:rsid w:val="000C38E9"/>
    <w:rsid w:val="000C4D80"/>
    <w:rsid w:val="000C4F5B"/>
    <w:rsid w:val="000C53D7"/>
    <w:rsid w:val="000C7CD9"/>
    <w:rsid w:val="000D04E9"/>
    <w:rsid w:val="000D0CCE"/>
    <w:rsid w:val="000D15A0"/>
    <w:rsid w:val="000D1884"/>
    <w:rsid w:val="000D2442"/>
    <w:rsid w:val="000D2CD8"/>
    <w:rsid w:val="000D2F01"/>
    <w:rsid w:val="000D41FD"/>
    <w:rsid w:val="000D4B10"/>
    <w:rsid w:val="000D51F7"/>
    <w:rsid w:val="000D54AB"/>
    <w:rsid w:val="000D5959"/>
    <w:rsid w:val="000D5D60"/>
    <w:rsid w:val="000D67CE"/>
    <w:rsid w:val="000D6B3B"/>
    <w:rsid w:val="000D7DB3"/>
    <w:rsid w:val="000E01A3"/>
    <w:rsid w:val="000E12C8"/>
    <w:rsid w:val="000E1AA8"/>
    <w:rsid w:val="000E1E8C"/>
    <w:rsid w:val="000E382F"/>
    <w:rsid w:val="000E47EC"/>
    <w:rsid w:val="000E5762"/>
    <w:rsid w:val="000E667F"/>
    <w:rsid w:val="000E70B5"/>
    <w:rsid w:val="000F39D3"/>
    <w:rsid w:val="000F435A"/>
    <w:rsid w:val="000F50EE"/>
    <w:rsid w:val="000F5D1C"/>
    <w:rsid w:val="000F7044"/>
    <w:rsid w:val="000F796D"/>
    <w:rsid w:val="001017B5"/>
    <w:rsid w:val="00101E2E"/>
    <w:rsid w:val="00103DC6"/>
    <w:rsid w:val="00103ED7"/>
    <w:rsid w:val="001057D3"/>
    <w:rsid w:val="0010719D"/>
    <w:rsid w:val="00107F13"/>
    <w:rsid w:val="00110277"/>
    <w:rsid w:val="001111A6"/>
    <w:rsid w:val="00111D28"/>
    <w:rsid w:val="00111EAE"/>
    <w:rsid w:val="0011219A"/>
    <w:rsid w:val="0011273F"/>
    <w:rsid w:val="00112BEC"/>
    <w:rsid w:val="001130D8"/>
    <w:rsid w:val="001132AA"/>
    <w:rsid w:val="001132C7"/>
    <w:rsid w:val="00113ADB"/>
    <w:rsid w:val="00113E76"/>
    <w:rsid w:val="0011415F"/>
    <w:rsid w:val="00115BF7"/>
    <w:rsid w:val="001160BB"/>
    <w:rsid w:val="00116A52"/>
    <w:rsid w:val="00117463"/>
    <w:rsid w:val="001175A4"/>
    <w:rsid w:val="00120BA3"/>
    <w:rsid w:val="00121559"/>
    <w:rsid w:val="00122810"/>
    <w:rsid w:val="00123CDD"/>
    <w:rsid w:val="00124176"/>
    <w:rsid w:val="001241FB"/>
    <w:rsid w:val="00124BD2"/>
    <w:rsid w:val="00125905"/>
    <w:rsid w:val="00125C2B"/>
    <w:rsid w:val="00127F14"/>
    <w:rsid w:val="001303F4"/>
    <w:rsid w:val="0013102F"/>
    <w:rsid w:val="001322C2"/>
    <w:rsid w:val="00133FFB"/>
    <w:rsid w:val="001363AB"/>
    <w:rsid w:val="00136D12"/>
    <w:rsid w:val="00137627"/>
    <w:rsid w:val="00137E51"/>
    <w:rsid w:val="00142610"/>
    <w:rsid w:val="001433A5"/>
    <w:rsid w:val="00144173"/>
    <w:rsid w:val="00146180"/>
    <w:rsid w:val="00146FCE"/>
    <w:rsid w:val="001470BC"/>
    <w:rsid w:val="001470D1"/>
    <w:rsid w:val="001509DF"/>
    <w:rsid w:val="00150CDF"/>
    <w:rsid w:val="00151275"/>
    <w:rsid w:val="0015173C"/>
    <w:rsid w:val="001518DB"/>
    <w:rsid w:val="00152274"/>
    <w:rsid w:val="001548DA"/>
    <w:rsid w:val="001555E5"/>
    <w:rsid w:val="0015593F"/>
    <w:rsid w:val="00155DAE"/>
    <w:rsid w:val="00156727"/>
    <w:rsid w:val="00156740"/>
    <w:rsid w:val="00157285"/>
    <w:rsid w:val="0016030C"/>
    <w:rsid w:val="0016050B"/>
    <w:rsid w:val="00161EA4"/>
    <w:rsid w:val="00162FFA"/>
    <w:rsid w:val="001630A5"/>
    <w:rsid w:val="00163B8F"/>
    <w:rsid w:val="00164ABD"/>
    <w:rsid w:val="0016508F"/>
    <w:rsid w:val="001658CD"/>
    <w:rsid w:val="00165FB4"/>
    <w:rsid w:val="00166B3D"/>
    <w:rsid w:val="00166C11"/>
    <w:rsid w:val="0016764F"/>
    <w:rsid w:val="00173EB2"/>
    <w:rsid w:val="001802D5"/>
    <w:rsid w:val="00180935"/>
    <w:rsid w:val="001829B7"/>
    <w:rsid w:val="00183C47"/>
    <w:rsid w:val="001843F2"/>
    <w:rsid w:val="00184E76"/>
    <w:rsid w:val="0018514B"/>
    <w:rsid w:val="00186F65"/>
    <w:rsid w:val="00187B89"/>
    <w:rsid w:val="00187D9D"/>
    <w:rsid w:val="00190F11"/>
    <w:rsid w:val="0019164A"/>
    <w:rsid w:val="00191E14"/>
    <w:rsid w:val="00193B2B"/>
    <w:rsid w:val="001943DF"/>
    <w:rsid w:val="00194EAE"/>
    <w:rsid w:val="00194F8D"/>
    <w:rsid w:val="001963E3"/>
    <w:rsid w:val="001A0A5B"/>
    <w:rsid w:val="001A0E96"/>
    <w:rsid w:val="001A0ECC"/>
    <w:rsid w:val="001A175D"/>
    <w:rsid w:val="001A1A80"/>
    <w:rsid w:val="001A26CB"/>
    <w:rsid w:val="001A37EF"/>
    <w:rsid w:val="001A3A60"/>
    <w:rsid w:val="001A42AB"/>
    <w:rsid w:val="001A5128"/>
    <w:rsid w:val="001A6332"/>
    <w:rsid w:val="001A6E86"/>
    <w:rsid w:val="001B0247"/>
    <w:rsid w:val="001B0321"/>
    <w:rsid w:val="001B3F2A"/>
    <w:rsid w:val="001B4A98"/>
    <w:rsid w:val="001B57D2"/>
    <w:rsid w:val="001B5D15"/>
    <w:rsid w:val="001B69FA"/>
    <w:rsid w:val="001B6B7C"/>
    <w:rsid w:val="001B7534"/>
    <w:rsid w:val="001B7766"/>
    <w:rsid w:val="001C0215"/>
    <w:rsid w:val="001C0A75"/>
    <w:rsid w:val="001C1D09"/>
    <w:rsid w:val="001C1EF9"/>
    <w:rsid w:val="001C2080"/>
    <w:rsid w:val="001C287A"/>
    <w:rsid w:val="001C416D"/>
    <w:rsid w:val="001C4773"/>
    <w:rsid w:val="001C5C9B"/>
    <w:rsid w:val="001C6550"/>
    <w:rsid w:val="001C7858"/>
    <w:rsid w:val="001D1D51"/>
    <w:rsid w:val="001D1DEE"/>
    <w:rsid w:val="001D26E1"/>
    <w:rsid w:val="001D3464"/>
    <w:rsid w:val="001D3A4A"/>
    <w:rsid w:val="001D4B06"/>
    <w:rsid w:val="001D5394"/>
    <w:rsid w:val="001D5D5A"/>
    <w:rsid w:val="001D7280"/>
    <w:rsid w:val="001D7769"/>
    <w:rsid w:val="001D7A33"/>
    <w:rsid w:val="001E0711"/>
    <w:rsid w:val="001E15CC"/>
    <w:rsid w:val="001E1A1F"/>
    <w:rsid w:val="001E20F0"/>
    <w:rsid w:val="001E2BCE"/>
    <w:rsid w:val="001E3E32"/>
    <w:rsid w:val="001E46AB"/>
    <w:rsid w:val="001E4D25"/>
    <w:rsid w:val="001E6D0B"/>
    <w:rsid w:val="001E73EB"/>
    <w:rsid w:val="001E77E1"/>
    <w:rsid w:val="001F00D0"/>
    <w:rsid w:val="001F1C8D"/>
    <w:rsid w:val="001F4858"/>
    <w:rsid w:val="001F5747"/>
    <w:rsid w:val="00200531"/>
    <w:rsid w:val="00200819"/>
    <w:rsid w:val="00201530"/>
    <w:rsid w:val="00201632"/>
    <w:rsid w:val="00202969"/>
    <w:rsid w:val="00202EEC"/>
    <w:rsid w:val="00205F45"/>
    <w:rsid w:val="00206D1B"/>
    <w:rsid w:val="00206FC5"/>
    <w:rsid w:val="00211EA7"/>
    <w:rsid w:val="00212C09"/>
    <w:rsid w:val="00213233"/>
    <w:rsid w:val="002169C0"/>
    <w:rsid w:val="00217956"/>
    <w:rsid w:val="00217ED0"/>
    <w:rsid w:val="00220A1A"/>
    <w:rsid w:val="00220C3C"/>
    <w:rsid w:val="00221F9E"/>
    <w:rsid w:val="00222A60"/>
    <w:rsid w:val="00225D7C"/>
    <w:rsid w:val="00226633"/>
    <w:rsid w:val="00227018"/>
    <w:rsid w:val="002270BD"/>
    <w:rsid w:val="0022743A"/>
    <w:rsid w:val="00227A61"/>
    <w:rsid w:val="002321B1"/>
    <w:rsid w:val="0023290E"/>
    <w:rsid w:val="00234053"/>
    <w:rsid w:val="00234380"/>
    <w:rsid w:val="00235679"/>
    <w:rsid w:val="00235947"/>
    <w:rsid w:val="00235E30"/>
    <w:rsid w:val="00236151"/>
    <w:rsid w:val="00236891"/>
    <w:rsid w:val="00240619"/>
    <w:rsid w:val="0024139E"/>
    <w:rsid w:val="00244A6D"/>
    <w:rsid w:val="00244D45"/>
    <w:rsid w:val="00244D56"/>
    <w:rsid w:val="0024522B"/>
    <w:rsid w:val="0024578D"/>
    <w:rsid w:val="002459E0"/>
    <w:rsid w:val="00245D05"/>
    <w:rsid w:val="0024674E"/>
    <w:rsid w:val="002477C4"/>
    <w:rsid w:val="00250A46"/>
    <w:rsid w:val="00250AEE"/>
    <w:rsid w:val="002525E3"/>
    <w:rsid w:val="00252700"/>
    <w:rsid w:val="00254DE7"/>
    <w:rsid w:val="002558E1"/>
    <w:rsid w:val="00255F63"/>
    <w:rsid w:val="00256AE6"/>
    <w:rsid w:val="002605FA"/>
    <w:rsid w:val="00260600"/>
    <w:rsid w:val="00260BBC"/>
    <w:rsid w:val="002615AB"/>
    <w:rsid w:val="0026179C"/>
    <w:rsid w:val="00261849"/>
    <w:rsid w:val="00262927"/>
    <w:rsid w:val="00263C4B"/>
    <w:rsid w:val="00264A0A"/>
    <w:rsid w:val="00266071"/>
    <w:rsid w:val="00266822"/>
    <w:rsid w:val="00266F81"/>
    <w:rsid w:val="00267DDF"/>
    <w:rsid w:val="002709E4"/>
    <w:rsid w:val="00270FAA"/>
    <w:rsid w:val="002714B0"/>
    <w:rsid w:val="00271711"/>
    <w:rsid w:val="00271C71"/>
    <w:rsid w:val="00274911"/>
    <w:rsid w:val="00274E2F"/>
    <w:rsid w:val="0027521C"/>
    <w:rsid w:val="002754AA"/>
    <w:rsid w:val="002776C3"/>
    <w:rsid w:val="002803D0"/>
    <w:rsid w:val="00281133"/>
    <w:rsid w:val="00281562"/>
    <w:rsid w:val="00281F4F"/>
    <w:rsid w:val="00282D3A"/>
    <w:rsid w:val="002833D5"/>
    <w:rsid w:val="00283889"/>
    <w:rsid w:val="00285247"/>
    <w:rsid w:val="002858E0"/>
    <w:rsid w:val="00287B93"/>
    <w:rsid w:val="002901E5"/>
    <w:rsid w:val="00291529"/>
    <w:rsid w:val="0029173A"/>
    <w:rsid w:val="0029206D"/>
    <w:rsid w:val="0029264E"/>
    <w:rsid w:val="0029298A"/>
    <w:rsid w:val="002944D7"/>
    <w:rsid w:val="00294525"/>
    <w:rsid w:val="002A0126"/>
    <w:rsid w:val="002A1882"/>
    <w:rsid w:val="002A1A85"/>
    <w:rsid w:val="002A4305"/>
    <w:rsid w:val="002A472F"/>
    <w:rsid w:val="002A4823"/>
    <w:rsid w:val="002A4F64"/>
    <w:rsid w:val="002A5B2C"/>
    <w:rsid w:val="002A6CBA"/>
    <w:rsid w:val="002A720C"/>
    <w:rsid w:val="002A7645"/>
    <w:rsid w:val="002A7D68"/>
    <w:rsid w:val="002B26F8"/>
    <w:rsid w:val="002B2848"/>
    <w:rsid w:val="002B2E8A"/>
    <w:rsid w:val="002B39EA"/>
    <w:rsid w:val="002B3CEA"/>
    <w:rsid w:val="002B4506"/>
    <w:rsid w:val="002B6533"/>
    <w:rsid w:val="002B77A0"/>
    <w:rsid w:val="002C0D66"/>
    <w:rsid w:val="002C35F0"/>
    <w:rsid w:val="002C3DF2"/>
    <w:rsid w:val="002C3E88"/>
    <w:rsid w:val="002C5EDD"/>
    <w:rsid w:val="002C6669"/>
    <w:rsid w:val="002C7627"/>
    <w:rsid w:val="002D0EC1"/>
    <w:rsid w:val="002D101C"/>
    <w:rsid w:val="002D1C55"/>
    <w:rsid w:val="002D281B"/>
    <w:rsid w:val="002D2A36"/>
    <w:rsid w:val="002D3B08"/>
    <w:rsid w:val="002D481A"/>
    <w:rsid w:val="002D5668"/>
    <w:rsid w:val="002D7E3F"/>
    <w:rsid w:val="002E067C"/>
    <w:rsid w:val="002E13D6"/>
    <w:rsid w:val="002E1638"/>
    <w:rsid w:val="002E4087"/>
    <w:rsid w:val="002E4502"/>
    <w:rsid w:val="002E4FB0"/>
    <w:rsid w:val="002E5CD0"/>
    <w:rsid w:val="002E7DCF"/>
    <w:rsid w:val="002F20DA"/>
    <w:rsid w:val="002F2140"/>
    <w:rsid w:val="002F2EC6"/>
    <w:rsid w:val="002F4F5E"/>
    <w:rsid w:val="002F4FDF"/>
    <w:rsid w:val="002F5595"/>
    <w:rsid w:val="002F5D7D"/>
    <w:rsid w:val="002F68A8"/>
    <w:rsid w:val="002F690D"/>
    <w:rsid w:val="002F794C"/>
    <w:rsid w:val="00300901"/>
    <w:rsid w:val="003010EA"/>
    <w:rsid w:val="00302566"/>
    <w:rsid w:val="00303F1B"/>
    <w:rsid w:val="00304A08"/>
    <w:rsid w:val="00307FB0"/>
    <w:rsid w:val="0031126F"/>
    <w:rsid w:val="0031213C"/>
    <w:rsid w:val="00312D29"/>
    <w:rsid w:val="00313053"/>
    <w:rsid w:val="003138CE"/>
    <w:rsid w:val="00316FB3"/>
    <w:rsid w:val="00317AA8"/>
    <w:rsid w:val="00320081"/>
    <w:rsid w:val="00320870"/>
    <w:rsid w:val="00320C7B"/>
    <w:rsid w:val="003218C0"/>
    <w:rsid w:val="003229D0"/>
    <w:rsid w:val="003231E7"/>
    <w:rsid w:val="00323951"/>
    <w:rsid w:val="003248AE"/>
    <w:rsid w:val="00324921"/>
    <w:rsid w:val="00325FE5"/>
    <w:rsid w:val="0032626C"/>
    <w:rsid w:val="00327A90"/>
    <w:rsid w:val="00330763"/>
    <w:rsid w:val="00331000"/>
    <w:rsid w:val="00331DD4"/>
    <w:rsid w:val="0033362E"/>
    <w:rsid w:val="00334148"/>
    <w:rsid w:val="00334638"/>
    <w:rsid w:val="00334A41"/>
    <w:rsid w:val="00335F14"/>
    <w:rsid w:val="00336006"/>
    <w:rsid w:val="0033604E"/>
    <w:rsid w:val="00340126"/>
    <w:rsid w:val="003403E6"/>
    <w:rsid w:val="00340AF9"/>
    <w:rsid w:val="00342D37"/>
    <w:rsid w:val="003433F9"/>
    <w:rsid w:val="00344323"/>
    <w:rsid w:val="003444C5"/>
    <w:rsid w:val="003463C6"/>
    <w:rsid w:val="00346F33"/>
    <w:rsid w:val="0034725B"/>
    <w:rsid w:val="0034793A"/>
    <w:rsid w:val="00347984"/>
    <w:rsid w:val="00350C19"/>
    <w:rsid w:val="00350F4A"/>
    <w:rsid w:val="003512DC"/>
    <w:rsid w:val="00351E17"/>
    <w:rsid w:val="00352A41"/>
    <w:rsid w:val="00352EA5"/>
    <w:rsid w:val="003534AD"/>
    <w:rsid w:val="00354A16"/>
    <w:rsid w:val="00360576"/>
    <w:rsid w:val="003613EF"/>
    <w:rsid w:val="00363C8F"/>
    <w:rsid w:val="00364129"/>
    <w:rsid w:val="0036464B"/>
    <w:rsid w:val="00365038"/>
    <w:rsid w:val="00366F7C"/>
    <w:rsid w:val="00367B7D"/>
    <w:rsid w:val="00367F9A"/>
    <w:rsid w:val="003704BE"/>
    <w:rsid w:val="003717D6"/>
    <w:rsid w:val="00371B17"/>
    <w:rsid w:val="00373234"/>
    <w:rsid w:val="00373478"/>
    <w:rsid w:val="003739BA"/>
    <w:rsid w:val="00373D02"/>
    <w:rsid w:val="0037497B"/>
    <w:rsid w:val="00374D99"/>
    <w:rsid w:val="00375746"/>
    <w:rsid w:val="00375A54"/>
    <w:rsid w:val="0037643F"/>
    <w:rsid w:val="00376BF3"/>
    <w:rsid w:val="00377652"/>
    <w:rsid w:val="00382177"/>
    <w:rsid w:val="0038217E"/>
    <w:rsid w:val="003834D1"/>
    <w:rsid w:val="0038412C"/>
    <w:rsid w:val="003849F5"/>
    <w:rsid w:val="00384D6E"/>
    <w:rsid w:val="0038522D"/>
    <w:rsid w:val="00385DD9"/>
    <w:rsid w:val="00387A48"/>
    <w:rsid w:val="00387FE2"/>
    <w:rsid w:val="00390580"/>
    <w:rsid w:val="00391DE1"/>
    <w:rsid w:val="00392951"/>
    <w:rsid w:val="003937A8"/>
    <w:rsid w:val="00393F67"/>
    <w:rsid w:val="0039478B"/>
    <w:rsid w:val="003950D9"/>
    <w:rsid w:val="00396C95"/>
    <w:rsid w:val="003A05DB"/>
    <w:rsid w:val="003A0701"/>
    <w:rsid w:val="003A2185"/>
    <w:rsid w:val="003A26DB"/>
    <w:rsid w:val="003A2D07"/>
    <w:rsid w:val="003A2DCE"/>
    <w:rsid w:val="003A2E2C"/>
    <w:rsid w:val="003A3124"/>
    <w:rsid w:val="003A325F"/>
    <w:rsid w:val="003A34E8"/>
    <w:rsid w:val="003A5377"/>
    <w:rsid w:val="003A597E"/>
    <w:rsid w:val="003A5C39"/>
    <w:rsid w:val="003A7B8F"/>
    <w:rsid w:val="003A7F11"/>
    <w:rsid w:val="003B469B"/>
    <w:rsid w:val="003B4715"/>
    <w:rsid w:val="003B4DC2"/>
    <w:rsid w:val="003B5574"/>
    <w:rsid w:val="003B5742"/>
    <w:rsid w:val="003B68A4"/>
    <w:rsid w:val="003B730A"/>
    <w:rsid w:val="003B7905"/>
    <w:rsid w:val="003C0401"/>
    <w:rsid w:val="003C2740"/>
    <w:rsid w:val="003C2A3A"/>
    <w:rsid w:val="003C2C47"/>
    <w:rsid w:val="003C35A0"/>
    <w:rsid w:val="003C6801"/>
    <w:rsid w:val="003C7BDE"/>
    <w:rsid w:val="003D0A20"/>
    <w:rsid w:val="003D10EE"/>
    <w:rsid w:val="003D16E2"/>
    <w:rsid w:val="003D232A"/>
    <w:rsid w:val="003D3657"/>
    <w:rsid w:val="003D3E6E"/>
    <w:rsid w:val="003D44AB"/>
    <w:rsid w:val="003D4C85"/>
    <w:rsid w:val="003D5742"/>
    <w:rsid w:val="003D5E21"/>
    <w:rsid w:val="003D6B68"/>
    <w:rsid w:val="003E0027"/>
    <w:rsid w:val="003E17EE"/>
    <w:rsid w:val="003E1CC8"/>
    <w:rsid w:val="003E24FB"/>
    <w:rsid w:val="003E2C2C"/>
    <w:rsid w:val="003E4BD4"/>
    <w:rsid w:val="003E5A98"/>
    <w:rsid w:val="003E62E6"/>
    <w:rsid w:val="003E66B4"/>
    <w:rsid w:val="003E6F9F"/>
    <w:rsid w:val="003E70AC"/>
    <w:rsid w:val="003F079E"/>
    <w:rsid w:val="003F2077"/>
    <w:rsid w:val="003F23B8"/>
    <w:rsid w:val="003F2948"/>
    <w:rsid w:val="003F2D5F"/>
    <w:rsid w:val="003F4173"/>
    <w:rsid w:val="003F58A3"/>
    <w:rsid w:val="003F6949"/>
    <w:rsid w:val="003F70F0"/>
    <w:rsid w:val="00400D16"/>
    <w:rsid w:val="004019B3"/>
    <w:rsid w:val="00402624"/>
    <w:rsid w:val="00402634"/>
    <w:rsid w:val="00402B54"/>
    <w:rsid w:val="0040414A"/>
    <w:rsid w:val="00404595"/>
    <w:rsid w:val="00405D31"/>
    <w:rsid w:val="00405DC8"/>
    <w:rsid w:val="0040612F"/>
    <w:rsid w:val="00406820"/>
    <w:rsid w:val="00407725"/>
    <w:rsid w:val="00410046"/>
    <w:rsid w:val="004100D7"/>
    <w:rsid w:val="0041179B"/>
    <w:rsid w:val="004117AA"/>
    <w:rsid w:val="00412A6D"/>
    <w:rsid w:val="0041389E"/>
    <w:rsid w:val="00414317"/>
    <w:rsid w:val="00415B79"/>
    <w:rsid w:val="004160CD"/>
    <w:rsid w:val="004165A6"/>
    <w:rsid w:val="00416C1C"/>
    <w:rsid w:val="00421568"/>
    <w:rsid w:val="00421593"/>
    <w:rsid w:val="0042347C"/>
    <w:rsid w:val="00423D3F"/>
    <w:rsid w:val="00426582"/>
    <w:rsid w:val="00427206"/>
    <w:rsid w:val="00430576"/>
    <w:rsid w:val="004319DC"/>
    <w:rsid w:val="00431CD8"/>
    <w:rsid w:val="00433875"/>
    <w:rsid w:val="0043441D"/>
    <w:rsid w:val="00435A91"/>
    <w:rsid w:val="0043692E"/>
    <w:rsid w:val="00437CCF"/>
    <w:rsid w:val="0044199B"/>
    <w:rsid w:val="00442049"/>
    <w:rsid w:val="00442433"/>
    <w:rsid w:val="00442BFB"/>
    <w:rsid w:val="00443E3B"/>
    <w:rsid w:val="0044671A"/>
    <w:rsid w:val="00446ED5"/>
    <w:rsid w:val="00446EED"/>
    <w:rsid w:val="0044794D"/>
    <w:rsid w:val="00450608"/>
    <w:rsid w:val="004519B5"/>
    <w:rsid w:val="0045350F"/>
    <w:rsid w:val="00455EB7"/>
    <w:rsid w:val="00455FAF"/>
    <w:rsid w:val="004562B7"/>
    <w:rsid w:val="0045654C"/>
    <w:rsid w:val="00460CC8"/>
    <w:rsid w:val="00462983"/>
    <w:rsid w:val="0046335B"/>
    <w:rsid w:val="0046381D"/>
    <w:rsid w:val="00464C8E"/>
    <w:rsid w:val="00465EFE"/>
    <w:rsid w:val="00466A58"/>
    <w:rsid w:val="00467A8C"/>
    <w:rsid w:val="00467C09"/>
    <w:rsid w:val="00470421"/>
    <w:rsid w:val="00471B6D"/>
    <w:rsid w:val="0047283D"/>
    <w:rsid w:val="00472862"/>
    <w:rsid w:val="0047399C"/>
    <w:rsid w:val="004744B3"/>
    <w:rsid w:val="00475706"/>
    <w:rsid w:val="00475936"/>
    <w:rsid w:val="00475B3F"/>
    <w:rsid w:val="00477B75"/>
    <w:rsid w:val="00480403"/>
    <w:rsid w:val="00480A41"/>
    <w:rsid w:val="00482969"/>
    <w:rsid w:val="00483C07"/>
    <w:rsid w:val="00483DCE"/>
    <w:rsid w:val="00485F54"/>
    <w:rsid w:val="00486781"/>
    <w:rsid w:val="00486AA7"/>
    <w:rsid w:val="00487269"/>
    <w:rsid w:val="00490E1A"/>
    <w:rsid w:val="00490F70"/>
    <w:rsid w:val="004928F4"/>
    <w:rsid w:val="00493FBD"/>
    <w:rsid w:val="004940A4"/>
    <w:rsid w:val="00494F75"/>
    <w:rsid w:val="004969D1"/>
    <w:rsid w:val="00497102"/>
    <w:rsid w:val="004A0C90"/>
    <w:rsid w:val="004A1932"/>
    <w:rsid w:val="004A2A03"/>
    <w:rsid w:val="004A2AF7"/>
    <w:rsid w:val="004A35DD"/>
    <w:rsid w:val="004A574E"/>
    <w:rsid w:val="004A6F51"/>
    <w:rsid w:val="004B2BE6"/>
    <w:rsid w:val="004B3137"/>
    <w:rsid w:val="004B5B09"/>
    <w:rsid w:val="004B63E4"/>
    <w:rsid w:val="004B64AB"/>
    <w:rsid w:val="004B717A"/>
    <w:rsid w:val="004B7FE1"/>
    <w:rsid w:val="004C04D4"/>
    <w:rsid w:val="004C09CC"/>
    <w:rsid w:val="004C11A4"/>
    <w:rsid w:val="004C23C7"/>
    <w:rsid w:val="004C2ECC"/>
    <w:rsid w:val="004C3684"/>
    <w:rsid w:val="004C3D72"/>
    <w:rsid w:val="004C7618"/>
    <w:rsid w:val="004C7C17"/>
    <w:rsid w:val="004D0D55"/>
    <w:rsid w:val="004D101B"/>
    <w:rsid w:val="004D1581"/>
    <w:rsid w:val="004D1C5F"/>
    <w:rsid w:val="004D35E3"/>
    <w:rsid w:val="004D3638"/>
    <w:rsid w:val="004D5035"/>
    <w:rsid w:val="004D749B"/>
    <w:rsid w:val="004E07C4"/>
    <w:rsid w:val="004E07C9"/>
    <w:rsid w:val="004E0D26"/>
    <w:rsid w:val="004E16F0"/>
    <w:rsid w:val="004E1AB2"/>
    <w:rsid w:val="004E1D87"/>
    <w:rsid w:val="004E23F2"/>
    <w:rsid w:val="004E307F"/>
    <w:rsid w:val="004E32F1"/>
    <w:rsid w:val="004E5FFE"/>
    <w:rsid w:val="004E7061"/>
    <w:rsid w:val="004E71D4"/>
    <w:rsid w:val="004F04B5"/>
    <w:rsid w:val="004F0D61"/>
    <w:rsid w:val="004F1477"/>
    <w:rsid w:val="004F166F"/>
    <w:rsid w:val="004F256D"/>
    <w:rsid w:val="004F4244"/>
    <w:rsid w:val="004F42D9"/>
    <w:rsid w:val="004F5D68"/>
    <w:rsid w:val="004F734D"/>
    <w:rsid w:val="004F7E93"/>
    <w:rsid w:val="005001F3"/>
    <w:rsid w:val="005003D0"/>
    <w:rsid w:val="00501CC1"/>
    <w:rsid w:val="005020B7"/>
    <w:rsid w:val="00502A4D"/>
    <w:rsid w:val="00502AEE"/>
    <w:rsid w:val="00502D7A"/>
    <w:rsid w:val="00504376"/>
    <w:rsid w:val="00505516"/>
    <w:rsid w:val="00506973"/>
    <w:rsid w:val="005075A5"/>
    <w:rsid w:val="0051094D"/>
    <w:rsid w:val="00510A64"/>
    <w:rsid w:val="00510D2D"/>
    <w:rsid w:val="00512F14"/>
    <w:rsid w:val="00513B46"/>
    <w:rsid w:val="00514647"/>
    <w:rsid w:val="00516700"/>
    <w:rsid w:val="00517C27"/>
    <w:rsid w:val="00517D90"/>
    <w:rsid w:val="00520068"/>
    <w:rsid w:val="005206EC"/>
    <w:rsid w:val="005208B3"/>
    <w:rsid w:val="005216E4"/>
    <w:rsid w:val="005228B5"/>
    <w:rsid w:val="00522A62"/>
    <w:rsid w:val="00524D7B"/>
    <w:rsid w:val="005252C4"/>
    <w:rsid w:val="00525892"/>
    <w:rsid w:val="00527509"/>
    <w:rsid w:val="005318A4"/>
    <w:rsid w:val="00531D88"/>
    <w:rsid w:val="0053305B"/>
    <w:rsid w:val="00533635"/>
    <w:rsid w:val="00535CFA"/>
    <w:rsid w:val="00535E82"/>
    <w:rsid w:val="00535F7D"/>
    <w:rsid w:val="005364FE"/>
    <w:rsid w:val="00536D1C"/>
    <w:rsid w:val="005404DC"/>
    <w:rsid w:val="0054173C"/>
    <w:rsid w:val="00541D52"/>
    <w:rsid w:val="0054207E"/>
    <w:rsid w:val="00542A8E"/>
    <w:rsid w:val="005433BA"/>
    <w:rsid w:val="00545655"/>
    <w:rsid w:val="00546AA8"/>
    <w:rsid w:val="00547C10"/>
    <w:rsid w:val="00550083"/>
    <w:rsid w:val="00551129"/>
    <w:rsid w:val="0055225C"/>
    <w:rsid w:val="00552698"/>
    <w:rsid w:val="00552ADE"/>
    <w:rsid w:val="0055457E"/>
    <w:rsid w:val="00554832"/>
    <w:rsid w:val="00554E9B"/>
    <w:rsid w:val="005551A8"/>
    <w:rsid w:val="00557411"/>
    <w:rsid w:val="00557F94"/>
    <w:rsid w:val="0056128B"/>
    <w:rsid w:val="00561C0F"/>
    <w:rsid w:val="00563F0C"/>
    <w:rsid w:val="00565EF9"/>
    <w:rsid w:val="00566B46"/>
    <w:rsid w:val="005671E4"/>
    <w:rsid w:val="0056742F"/>
    <w:rsid w:val="00567B5E"/>
    <w:rsid w:val="00571233"/>
    <w:rsid w:val="00571408"/>
    <w:rsid w:val="005728B3"/>
    <w:rsid w:val="00573A66"/>
    <w:rsid w:val="00574F34"/>
    <w:rsid w:val="00575894"/>
    <w:rsid w:val="00576AB4"/>
    <w:rsid w:val="00577067"/>
    <w:rsid w:val="00577CFB"/>
    <w:rsid w:val="0058289F"/>
    <w:rsid w:val="00583B90"/>
    <w:rsid w:val="00583FCF"/>
    <w:rsid w:val="00584585"/>
    <w:rsid w:val="00584E9B"/>
    <w:rsid w:val="00585BBF"/>
    <w:rsid w:val="00586260"/>
    <w:rsid w:val="00586298"/>
    <w:rsid w:val="0058745E"/>
    <w:rsid w:val="00590D88"/>
    <w:rsid w:val="00591CD4"/>
    <w:rsid w:val="00596EE4"/>
    <w:rsid w:val="005975AB"/>
    <w:rsid w:val="005A0644"/>
    <w:rsid w:val="005A174D"/>
    <w:rsid w:val="005A2366"/>
    <w:rsid w:val="005A3ED2"/>
    <w:rsid w:val="005A6347"/>
    <w:rsid w:val="005A6C16"/>
    <w:rsid w:val="005A79B1"/>
    <w:rsid w:val="005B146B"/>
    <w:rsid w:val="005B1878"/>
    <w:rsid w:val="005B18B1"/>
    <w:rsid w:val="005B190C"/>
    <w:rsid w:val="005B191F"/>
    <w:rsid w:val="005B362C"/>
    <w:rsid w:val="005B4799"/>
    <w:rsid w:val="005B6031"/>
    <w:rsid w:val="005B736A"/>
    <w:rsid w:val="005B78B3"/>
    <w:rsid w:val="005B7C82"/>
    <w:rsid w:val="005C067A"/>
    <w:rsid w:val="005C06C6"/>
    <w:rsid w:val="005C084D"/>
    <w:rsid w:val="005C1476"/>
    <w:rsid w:val="005C19ED"/>
    <w:rsid w:val="005C27E8"/>
    <w:rsid w:val="005C3444"/>
    <w:rsid w:val="005C379F"/>
    <w:rsid w:val="005C4F76"/>
    <w:rsid w:val="005C4FE6"/>
    <w:rsid w:val="005D087B"/>
    <w:rsid w:val="005D13FD"/>
    <w:rsid w:val="005D15BA"/>
    <w:rsid w:val="005D2455"/>
    <w:rsid w:val="005D30E0"/>
    <w:rsid w:val="005D32D4"/>
    <w:rsid w:val="005D5FA1"/>
    <w:rsid w:val="005D79CC"/>
    <w:rsid w:val="005E029A"/>
    <w:rsid w:val="005E38EA"/>
    <w:rsid w:val="005E3E6C"/>
    <w:rsid w:val="005E446A"/>
    <w:rsid w:val="005E4841"/>
    <w:rsid w:val="005E4A9A"/>
    <w:rsid w:val="005E6756"/>
    <w:rsid w:val="005E6AA2"/>
    <w:rsid w:val="005E712A"/>
    <w:rsid w:val="005E7B9A"/>
    <w:rsid w:val="005F0331"/>
    <w:rsid w:val="005F0C26"/>
    <w:rsid w:val="005F17B5"/>
    <w:rsid w:val="005F29E5"/>
    <w:rsid w:val="005F3F03"/>
    <w:rsid w:val="005F4CD4"/>
    <w:rsid w:val="005F4DD0"/>
    <w:rsid w:val="005F5FD8"/>
    <w:rsid w:val="005F6445"/>
    <w:rsid w:val="005F67B2"/>
    <w:rsid w:val="005F6A70"/>
    <w:rsid w:val="005F6FC7"/>
    <w:rsid w:val="005F7588"/>
    <w:rsid w:val="005F77DD"/>
    <w:rsid w:val="005F78AE"/>
    <w:rsid w:val="00600146"/>
    <w:rsid w:val="00600304"/>
    <w:rsid w:val="0060054E"/>
    <w:rsid w:val="006006E5"/>
    <w:rsid w:val="00600F19"/>
    <w:rsid w:val="00601023"/>
    <w:rsid w:val="00601C38"/>
    <w:rsid w:val="00601E9C"/>
    <w:rsid w:val="00602CA5"/>
    <w:rsid w:val="00603056"/>
    <w:rsid w:val="006031AA"/>
    <w:rsid w:val="00604508"/>
    <w:rsid w:val="00604B19"/>
    <w:rsid w:val="006052C9"/>
    <w:rsid w:val="006059B9"/>
    <w:rsid w:val="00606B1B"/>
    <w:rsid w:val="006074D6"/>
    <w:rsid w:val="00610DE3"/>
    <w:rsid w:val="00611422"/>
    <w:rsid w:val="006117C5"/>
    <w:rsid w:val="00612108"/>
    <w:rsid w:val="006124F1"/>
    <w:rsid w:val="00612FDA"/>
    <w:rsid w:val="00613D0E"/>
    <w:rsid w:val="00614344"/>
    <w:rsid w:val="00614875"/>
    <w:rsid w:val="00614C2A"/>
    <w:rsid w:val="00615813"/>
    <w:rsid w:val="0061714C"/>
    <w:rsid w:val="00617561"/>
    <w:rsid w:val="00620162"/>
    <w:rsid w:val="00620D1D"/>
    <w:rsid w:val="00621005"/>
    <w:rsid w:val="00621778"/>
    <w:rsid w:val="00622C91"/>
    <w:rsid w:val="00623567"/>
    <w:rsid w:val="0062559F"/>
    <w:rsid w:val="00625954"/>
    <w:rsid w:val="00625F68"/>
    <w:rsid w:val="00631B5F"/>
    <w:rsid w:val="00633283"/>
    <w:rsid w:val="00633703"/>
    <w:rsid w:val="006355E6"/>
    <w:rsid w:val="006357D0"/>
    <w:rsid w:val="00640592"/>
    <w:rsid w:val="00642B74"/>
    <w:rsid w:val="00642C84"/>
    <w:rsid w:val="006436ED"/>
    <w:rsid w:val="0064467D"/>
    <w:rsid w:val="0064489D"/>
    <w:rsid w:val="00644FBC"/>
    <w:rsid w:val="006456D1"/>
    <w:rsid w:val="00645ED9"/>
    <w:rsid w:val="00646091"/>
    <w:rsid w:val="0064730A"/>
    <w:rsid w:val="00647371"/>
    <w:rsid w:val="0064754D"/>
    <w:rsid w:val="006507CC"/>
    <w:rsid w:val="00650AEE"/>
    <w:rsid w:val="00651B03"/>
    <w:rsid w:val="00651C0B"/>
    <w:rsid w:val="0065282E"/>
    <w:rsid w:val="00652D2A"/>
    <w:rsid w:val="00653E41"/>
    <w:rsid w:val="0065456D"/>
    <w:rsid w:val="006546F5"/>
    <w:rsid w:val="00654F8B"/>
    <w:rsid w:val="00655617"/>
    <w:rsid w:val="0065571A"/>
    <w:rsid w:val="006563DD"/>
    <w:rsid w:val="006616C4"/>
    <w:rsid w:val="00661D2D"/>
    <w:rsid w:val="0066307C"/>
    <w:rsid w:val="0066311F"/>
    <w:rsid w:val="00663604"/>
    <w:rsid w:val="00664F00"/>
    <w:rsid w:val="00665BEA"/>
    <w:rsid w:val="00665CA5"/>
    <w:rsid w:val="006663BD"/>
    <w:rsid w:val="00666611"/>
    <w:rsid w:val="00667CC9"/>
    <w:rsid w:val="00670AA8"/>
    <w:rsid w:val="00670DFF"/>
    <w:rsid w:val="00671801"/>
    <w:rsid w:val="00671854"/>
    <w:rsid w:val="006725E9"/>
    <w:rsid w:val="00672D8B"/>
    <w:rsid w:val="00673B01"/>
    <w:rsid w:val="00674DEF"/>
    <w:rsid w:val="00674DF9"/>
    <w:rsid w:val="00674E85"/>
    <w:rsid w:val="0067601A"/>
    <w:rsid w:val="00676184"/>
    <w:rsid w:val="0068196A"/>
    <w:rsid w:val="0068235E"/>
    <w:rsid w:val="00682931"/>
    <w:rsid w:val="00682FDA"/>
    <w:rsid w:val="006831BF"/>
    <w:rsid w:val="00684124"/>
    <w:rsid w:val="00685974"/>
    <w:rsid w:val="006863DF"/>
    <w:rsid w:val="00686C19"/>
    <w:rsid w:val="006874C3"/>
    <w:rsid w:val="006878DB"/>
    <w:rsid w:val="006900AB"/>
    <w:rsid w:val="0069047E"/>
    <w:rsid w:val="006922BF"/>
    <w:rsid w:val="00692DC5"/>
    <w:rsid w:val="00695CE7"/>
    <w:rsid w:val="0069659D"/>
    <w:rsid w:val="00696895"/>
    <w:rsid w:val="00696FE2"/>
    <w:rsid w:val="00697903"/>
    <w:rsid w:val="006A0002"/>
    <w:rsid w:val="006A168D"/>
    <w:rsid w:val="006A212D"/>
    <w:rsid w:val="006A292C"/>
    <w:rsid w:val="006A3AD0"/>
    <w:rsid w:val="006A4A6A"/>
    <w:rsid w:val="006A5C1E"/>
    <w:rsid w:val="006A7A6F"/>
    <w:rsid w:val="006A7B7A"/>
    <w:rsid w:val="006A7DA7"/>
    <w:rsid w:val="006B3BFA"/>
    <w:rsid w:val="006B5305"/>
    <w:rsid w:val="006B5B73"/>
    <w:rsid w:val="006B6383"/>
    <w:rsid w:val="006C0189"/>
    <w:rsid w:val="006C04A3"/>
    <w:rsid w:val="006C1B42"/>
    <w:rsid w:val="006C1C3E"/>
    <w:rsid w:val="006C209A"/>
    <w:rsid w:val="006C223A"/>
    <w:rsid w:val="006C4FEB"/>
    <w:rsid w:val="006C5054"/>
    <w:rsid w:val="006C6561"/>
    <w:rsid w:val="006C72C1"/>
    <w:rsid w:val="006C7D1B"/>
    <w:rsid w:val="006D043A"/>
    <w:rsid w:val="006D360E"/>
    <w:rsid w:val="006D37FC"/>
    <w:rsid w:val="006D3C42"/>
    <w:rsid w:val="006D481F"/>
    <w:rsid w:val="006D5FE9"/>
    <w:rsid w:val="006D765B"/>
    <w:rsid w:val="006E0300"/>
    <w:rsid w:val="006E07DE"/>
    <w:rsid w:val="006E1268"/>
    <w:rsid w:val="006E2115"/>
    <w:rsid w:val="006E2EFB"/>
    <w:rsid w:val="006E317F"/>
    <w:rsid w:val="006E3A10"/>
    <w:rsid w:val="006E53CD"/>
    <w:rsid w:val="006E57C2"/>
    <w:rsid w:val="006E5D37"/>
    <w:rsid w:val="006E6ADA"/>
    <w:rsid w:val="006E788E"/>
    <w:rsid w:val="006F01E7"/>
    <w:rsid w:val="006F16D4"/>
    <w:rsid w:val="006F36A4"/>
    <w:rsid w:val="0070219C"/>
    <w:rsid w:val="00702A75"/>
    <w:rsid w:val="00702CD7"/>
    <w:rsid w:val="007032DC"/>
    <w:rsid w:val="007043CA"/>
    <w:rsid w:val="007043E4"/>
    <w:rsid w:val="00704E26"/>
    <w:rsid w:val="00705080"/>
    <w:rsid w:val="00705DB0"/>
    <w:rsid w:val="0070605E"/>
    <w:rsid w:val="00707480"/>
    <w:rsid w:val="0071009C"/>
    <w:rsid w:val="00710272"/>
    <w:rsid w:val="00711845"/>
    <w:rsid w:val="00711895"/>
    <w:rsid w:val="00711D26"/>
    <w:rsid w:val="00712EFB"/>
    <w:rsid w:val="00715D26"/>
    <w:rsid w:val="00716927"/>
    <w:rsid w:val="00716C57"/>
    <w:rsid w:val="007171FE"/>
    <w:rsid w:val="0072020E"/>
    <w:rsid w:val="00720E4C"/>
    <w:rsid w:val="007233EC"/>
    <w:rsid w:val="00723B50"/>
    <w:rsid w:val="00723EB4"/>
    <w:rsid w:val="00725D5B"/>
    <w:rsid w:val="00725DB9"/>
    <w:rsid w:val="007278E5"/>
    <w:rsid w:val="007305B2"/>
    <w:rsid w:val="00731295"/>
    <w:rsid w:val="00731D8B"/>
    <w:rsid w:val="00731FBC"/>
    <w:rsid w:val="007321FA"/>
    <w:rsid w:val="007330DF"/>
    <w:rsid w:val="00733432"/>
    <w:rsid w:val="00733970"/>
    <w:rsid w:val="00734D34"/>
    <w:rsid w:val="00734E30"/>
    <w:rsid w:val="00736581"/>
    <w:rsid w:val="00736725"/>
    <w:rsid w:val="00736F9A"/>
    <w:rsid w:val="007375BF"/>
    <w:rsid w:val="00741163"/>
    <w:rsid w:val="00741C22"/>
    <w:rsid w:val="00743DAB"/>
    <w:rsid w:val="00743E67"/>
    <w:rsid w:val="007447B2"/>
    <w:rsid w:val="007450CE"/>
    <w:rsid w:val="00745F39"/>
    <w:rsid w:val="00745FD8"/>
    <w:rsid w:val="00747A14"/>
    <w:rsid w:val="00747D50"/>
    <w:rsid w:val="00750ACE"/>
    <w:rsid w:val="007514CA"/>
    <w:rsid w:val="00752326"/>
    <w:rsid w:val="00752474"/>
    <w:rsid w:val="00754891"/>
    <w:rsid w:val="007563A2"/>
    <w:rsid w:val="007571C6"/>
    <w:rsid w:val="00760C8F"/>
    <w:rsid w:val="007627F8"/>
    <w:rsid w:val="007638AE"/>
    <w:rsid w:val="00767B9D"/>
    <w:rsid w:val="00770A1B"/>
    <w:rsid w:val="00771322"/>
    <w:rsid w:val="00771E4C"/>
    <w:rsid w:val="00772094"/>
    <w:rsid w:val="00772D37"/>
    <w:rsid w:val="007731FC"/>
    <w:rsid w:val="0077342A"/>
    <w:rsid w:val="007740C7"/>
    <w:rsid w:val="00774C1F"/>
    <w:rsid w:val="00776CA5"/>
    <w:rsid w:val="00780531"/>
    <w:rsid w:val="00780C94"/>
    <w:rsid w:val="00781010"/>
    <w:rsid w:val="0078179B"/>
    <w:rsid w:val="00783A6B"/>
    <w:rsid w:val="007843DF"/>
    <w:rsid w:val="0078520E"/>
    <w:rsid w:val="00785691"/>
    <w:rsid w:val="00785B4E"/>
    <w:rsid w:val="00785C1E"/>
    <w:rsid w:val="007876CC"/>
    <w:rsid w:val="00787857"/>
    <w:rsid w:val="00790282"/>
    <w:rsid w:val="00791482"/>
    <w:rsid w:val="00794445"/>
    <w:rsid w:val="007944C1"/>
    <w:rsid w:val="00796C09"/>
    <w:rsid w:val="007975EF"/>
    <w:rsid w:val="00797D08"/>
    <w:rsid w:val="007A09F7"/>
    <w:rsid w:val="007A0CF8"/>
    <w:rsid w:val="007A1534"/>
    <w:rsid w:val="007A4389"/>
    <w:rsid w:val="007A44EB"/>
    <w:rsid w:val="007A60CC"/>
    <w:rsid w:val="007A624F"/>
    <w:rsid w:val="007A7141"/>
    <w:rsid w:val="007A7179"/>
    <w:rsid w:val="007A7610"/>
    <w:rsid w:val="007A7EE6"/>
    <w:rsid w:val="007B06B7"/>
    <w:rsid w:val="007B0773"/>
    <w:rsid w:val="007B238D"/>
    <w:rsid w:val="007B28BC"/>
    <w:rsid w:val="007B3412"/>
    <w:rsid w:val="007B4568"/>
    <w:rsid w:val="007B4C66"/>
    <w:rsid w:val="007B6763"/>
    <w:rsid w:val="007B7241"/>
    <w:rsid w:val="007C077E"/>
    <w:rsid w:val="007C1B61"/>
    <w:rsid w:val="007C232C"/>
    <w:rsid w:val="007C26B9"/>
    <w:rsid w:val="007C3E7E"/>
    <w:rsid w:val="007C483D"/>
    <w:rsid w:val="007C4BEC"/>
    <w:rsid w:val="007C4F41"/>
    <w:rsid w:val="007C520B"/>
    <w:rsid w:val="007C6B2C"/>
    <w:rsid w:val="007C6D65"/>
    <w:rsid w:val="007C720A"/>
    <w:rsid w:val="007C7613"/>
    <w:rsid w:val="007D0D78"/>
    <w:rsid w:val="007D33EC"/>
    <w:rsid w:val="007D4280"/>
    <w:rsid w:val="007D6417"/>
    <w:rsid w:val="007D6CCD"/>
    <w:rsid w:val="007D6FF4"/>
    <w:rsid w:val="007D7144"/>
    <w:rsid w:val="007D71C8"/>
    <w:rsid w:val="007D784B"/>
    <w:rsid w:val="007E1055"/>
    <w:rsid w:val="007E1A43"/>
    <w:rsid w:val="007E345D"/>
    <w:rsid w:val="007E4634"/>
    <w:rsid w:val="007E470D"/>
    <w:rsid w:val="007E4B3E"/>
    <w:rsid w:val="007E5DFE"/>
    <w:rsid w:val="007E606B"/>
    <w:rsid w:val="007E631B"/>
    <w:rsid w:val="007E6428"/>
    <w:rsid w:val="007E6A9F"/>
    <w:rsid w:val="007E705F"/>
    <w:rsid w:val="007F1E22"/>
    <w:rsid w:val="007F21E9"/>
    <w:rsid w:val="007F28CD"/>
    <w:rsid w:val="007F399B"/>
    <w:rsid w:val="007F5BA9"/>
    <w:rsid w:val="007F62BD"/>
    <w:rsid w:val="007F654D"/>
    <w:rsid w:val="007F7F64"/>
    <w:rsid w:val="00800101"/>
    <w:rsid w:val="00800477"/>
    <w:rsid w:val="00800877"/>
    <w:rsid w:val="00800B57"/>
    <w:rsid w:val="0080112C"/>
    <w:rsid w:val="008016D2"/>
    <w:rsid w:val="00801F29"/>
    <w:rsid w:val="0080312F"/>
    <w:rsid w:val="00803E06"/>
    <w:rsid w:val="008047F0"/>
    <w:rsid w:val="0080615B"/>
    <w:rsid w:val="00806C33"/>
    <w:rsid w:val="00807C71"/>
    <w:rsid w:val="008119A4"/>
    <w:rsid w:val="00812287"/>
    <w:rsid w:val="00812887"/>
    <w:rsid w:val="00812AA9"/>
    <w:rsid w:val="00812CC5"/>
    <w:rsid w:val="00813777"/>
    <w:rsid w:val="00816904"/>
    <w:rsid w:val="00816930"/>
    <w:rsid w:val="008171D2"/>
    <w:rsid w:val="008205B7"/>
    <w:rsid w:val="008208B8"/>
    <w:rsid w:val="00822E83"/>
    <w:rsid w:val="0082454D"/>
    <w:rsid w:val="00824D5A"/>
    <w:rsid w:val="00825B0D"/>
    <w:rsid w:val="00826296"/>
    <w:rsid w:val="00826524"/>
    <w:rsid w:val="0082662B"/>
    <w:rsid w:val="00827159"/>
    <w:rsid w:val="00830753"/>
    <w:rsid w:val="008316A2"/>
    <w:rsid w:val="008321CF"/>
    <w:rsid w:val="00833840"/>
    <w:rsid w:val="0083414D"/>
    <w:rsid w:val="00834C22"/>
    <w:rsid w:val="008356A8"/>
    <w:rsid w:val="00836B22"/>
    <w:rsid w:val="008426FD"/>
    <w:rsid w:val="008440B2"/>
    <w:rsid w:val="008444E3"/>
    <w:rsid w:val="008474C9"/>
    <w:rsid w:val="008475CC"/>
    <w:rsid w:val="00847BEE"/>
    <w:rsid w:val="00851394"/>
    <w:rsid w:val="0085226B"/>
    <w:rsid w:val="0085255B"/>
    <w:rsid w:val="008535AE"/>
    <w:rsid w:val="00853AE3"/>
    <w:rsid w:val="00854225"/>
    <w:rsid w:val="0085442F"/>
    <w:rsid w:val="00856593"/>
    <w:rsid w:val="00856877"/>
    <w:rsid w:val="00857EA2"/>
    <w:rsid w:val="008608CF"/>
    <w:rsid w:val="00860D78"/>
    <w:rsid w:val="00861D7A"/>
    <w:rsid w:val="00862AB3"/>
    <w:rsid w:val="00862E72"/>
    <w:rsid w:val="00863CFB"/>
    <w:rsid w:val="0086400C"/>
    <w:rsid w:val="008641AD"/>
    <w:rsid w:val="008646FE"/>
    <w:rsid w:val="00864D05"/>
    <w:rsid w:val="0086503D"/>
    <w:rsid w:val="008660A4"/>
    <w:rsid w:val="00866325"/>
    <w:rsid w:val="00866FDF"/>
    <w:rsid w:val="00870288"/>
    <w:rsid w:val="0087063D"/>
    <w:rsid w:val="0087264F"/>
    <w:rsid w:val="008732D9"/>
    <w:rsid w:val="00873E48"/>
    <w:rsid w:val="0087443C"/>
    <w:rsid w:val="008748F3"/>
    <w:rsid w:val="00874AE5"/>
    <w:rsid w:val="00874C00"/>
    <w:rsid w:val="0087619B"/>
    <w:rsid w:val="008775CE"/>
    <w:rsid w:val="00880186"/>
    <w:rsid w:val="00880845"/>
    <w:rsid w:val="00880889"/>
    <w:rsid w:val="008818E9"/>
    <w:rsid w:val="0088278F"/>
    <w:rsid w:val="0088596C"/>
    <w:rsid w:val="0088690F"/>
    <w:rsid w:val="008871BF"/>
    <w:rsid w:val="00891636"/>
    <w:rsid w:val="008923AA"/>
    <w:rsid w:val="00892E72"/>
    <w:rsid w:val="00892FF4"/>
    <w:rsid w:val="00893335"/>
    <w:rsid w:val="00894C68"/>
    <w:rsid w:val="00895963"/>
    <w:rsid w:val="00896551"/>
    <w:rsid w:val="008972CC"/>
    <w:rsid w:val="00897C94"/>
    <w:rsid w:val="008A070B"/>
    <w:rsid w:val="008A1431"/>
    <w:rsid w:val="008A2279"/>
    <w:rsid w:val="008A26FF"/>
    <w:rsid w:val="008A3383"/>
    <w:rsid w:val="008A5112"/>
    <w:rsid w:val="008A5D68"/>
    <w:rsid w:val="008A6E51"/>
    <w:rsid w:val="008A7857"/>
    <w:rsid w:val="008A797F"/>
    <w:rsid w:val="008A7EF7"/>
    <w:rsid w:val="008B021C"/>
    <w:rsid w:val="008B4964"/>
    <w:rsid w:val="008B69C6"/>
    <w:rsid w:val="008B6C6C"/>
    <w:rsid w:val="008C08E9"/>
    <w:rsid w:val="008C2B2F"/>
    <w:rsid w:val="008C2B9D"/>
    <w:rsid w:val="008C3D4F"/>
    <w:rsid w:val="008C4EB8"/>
    <w:rsid w:val="008C56F4"/>
    <w:rsid w:val="008C61A7"/>
    <w:rsid w:val="008C63DA"/>
    <w:rsid w:val="008C6766"/>
    <w:rsid w:val="008C682D"/>
    <w:rsid w:val="008C6AE5"/>
    <w:rsid w:val="008C6BB2"/>
    <w:rsid w:val="008C7CB6"/>
    <w:rsid w:val="008D0208"/>
    <w:rsid w:val="008D0867"/>
    <w:rsid w:val="008D093D"/>
    <w:rsid w:val="008D0BAE"/>
    <w:rsid w:val="008D163E"/>
    <w:rsid w:val="008D45A9"/>
    <w:rsid w:val="008D515B"/>
    <w:rsid w:val="008D54E3"/>
    <w:rsid w:val="008D5C3D"/>
    <w:rsid w:val="008D6CA8"/>
    <w:rsid w:val="008E08DA"/>
    <w:rsid w:val="008E0EEF"/>
    <w:rsid w:val="008E196D"/>
    <w:rsid w:val="008E2A33"/>
    <w:rsid w:val="008E465F"/>
    <w:rsid w:val="008E46AE"/>
    <w:rsid w:val="008E70BE"/>
    <w:rsid w:val="008E71CF"/>
    <w:rsid w:val="008E7771"/>
    <w:rsid w:val="008F336E"/>
    <w:rsid w:val="008F3A7C"/>
    <w:rsid w:val="008F3D8E"/>
    <w:rsid w:val="008F4938"/>
    <w:rsid w:val="008F519D"/>
    <w:rsid w:val="008F64D8"/>
    <w:rsid w:val="008F6B0B"/>
    <w:rsid w:val="008F7251"/>
    <w:rsid w:val="008F7411"/>
    <w:rsid w:val="009000D2"/>
    <w:rsid w:val="009001EB"/>
    <w:rsid w:val="009006A1"/>
    <w:rsid w:val="00900EEE"/>
    <w:rsid w:val="00901ACD"/>
    <w:rsid w:val="00901FCB"/>
    <w:rsid w:val="00902E1A"/>
    <w:rsid w:val="009041C9"/>
    <w:rsid w:val="009042C2"/>
    <w:rsid w:val="009048ED"/>
    <w:rsid w:val="00905F17"/>
    <w:rsid w:val="009061CD"/>
    <w:rsid w:val="00906D0C"/>
    <w:rsid w:val="00910AEB"/>
    <w:rsid w:val="00913063"/>
    <w:rsid w:val="00914848"/>
    <w:rsid w:val="00914BF8"/>
    <w:rsid w:val="009157FA"/>
    <w:rsid w:val="00915EEA"/>
    <w:rsid w:val="009166FE"/>
    <w:rsid w:val="0092082D"/>
    <w:rsid w:val="009208AE"/>
    <w:rsid w:val="00920C6D"/>
    <w:rsid w:val="00920F9E"/>
    <w:rsid w:val="009211FB"/>
    <w:rsid w:val="0092130E"/>
    <w:rsid w:val="00921343"/>
    <w:rsid w:val="0092210D"/>
    <w:rsid w:val="009232FB"/>
    <w:rsid w:val="00923488"/>
    <w:rsid w:val="00925EE4"/>
    <w:rsid w:val="009262CE"/>
    <w:rsid w:val="009263AF"/>
    <w:rsid w:val="00926784"/>
    <w:rsid w:val="009303A5"/>
    <w:rsid w:val="00930802"/>
    <w:rsid w:val="009310CE"/>
    <w:rsid w:val="009318A7"/>
    <w:rsid w:val="009319D4"/>
    <w:rsid w:val="009328A3"/>
    <w:rsid w:val="00933D94"/>
    <w:rsid w:val="00933F91"/>
    <w:rsid w:val="009353DF"/>
    <w:rsid w:val="00936DA3"/>
    <w:rsid w:val="0094010C"/>
    <w:rsid w:val="009417AD"/>
    <w:rsid w:val="00943DBD"/>
    <w:rsid w:val="0094409B"/>
    <w:rsid w:val="00944A88"/>
    <w:rsid w:val="009452A9"/>
    <w:rsid w:val="00946202"/>
    <w:rsid w:val="00946EBA"/>
    <w:rsid w:val="00951866"/>
    <w:rsid w:val="00952D0D"/>
    <w:rsid w:val="00952E75"/>
    <w:rsid w:val="00953147"/>
    <w:rsid w:val="009535F6"/>
    <w:rsid w:val="00954233"/>
    <w:rsid w:val="0095433E"/>
    <w:rsid w:val="00955965"/>
    <w:rsid w:val="00955A10"/>
    <w:rsid w:val="00956C2E"/>
    <w:rsid w:val="00956E32"/>
    <w:rsid w:val="00960A0B"/>
    <w:rsid w:val="00960ADC"/>
    <w:rsid w:val="00960E0C"/>
    <w:rsid w:val="0096107B"/>
    <w:rsid w:val="00966F57"/>
    <w:rsid w:val="00967853"/>
    <w:rsid w:val="00967DFC"/>
    <w:rsid w:val="009704BE"/>
    <w:rsid w:val="00971EBC"/>
    <w:rsid w:val="009733AF"/>
    <w:rsid w:val="00973609"/>
    <w:rsid w:val="00974A1D"/>
    <w:rsid w:val="00974C7A"/>
    <w:rsid w:val="00974DAD"/>
    <w:rsid w:val="00974F76"/>
    <w:rsid w:val="00974FC1"/>
    <w:rsid w:val="00976D03"/>
    <w:rsid w:val="0097713E"/>
    <w:rsid w:val="00980347"/>
    <w:rsid w:val="0098044C"/>
    <w:rsid w:val="00981739"/>
    <w:rsid w:val="009841B2"/>
    <w:rsid w:val="00984E2D"/>
    <w:rsid w:val="00985E91"/>
    <w:rsid w:val="009863F5"/>
    <w:rsid w:val="0098687D"/>
    <w:rsid w:val="00986B1A"/>
    <w:rsid w:val="00986CC7"/>
    <w:rsid w:val="00986D45"/>
    <w:rsid w:val="00986E7D"/>
    <w:rsid w:val="009874B8"/>
    <w:rsid w:val="009915BF"/>
    <w:rsid w:val="009919A6"/>
    <w:rsid w:val="0099203E"/>
    <w:rsid w:val="0099246B"/>
    <w:rsid w:val="009932BA"/>
    <w:rsid w:val="00993631"/>
    <w:rsid w:val="00993912"/>
    <w:rsid w:val="009942C0"/>
    <w:rsid w:val="00994E6F"/>
    <w:rsid w:val="00995778"/>
    <w:rsid w:val="0099614D"/>
    <w:rsid w:val="0099736A"/>
    <w:rsid w:val="009A0691"/>
    <w:rsid w:val="009A0CA1"/>
    <w:rsid w:val="009A286A"/>
    <w:rsid w:val="009A3B5C"/>
    <w:rsid w:val="009A44D5"/>
    <w:rsid w:val="009A5A58"/>
    <w:rsid w:val="009A691A"/>
    <w:rsid w:val="009B2738"/>
    <w:rsid w:val="009B3541"/>
    <w:rsid w:val="009B35F6"/>
    <w:rsid w:val="009B4A23"/>
    <w:rsid w:val="009B5132"/>
    <w:rsid w:val="009B53AA"/>
    <w:rsid w:val="009B5B70"/>
    <w:rsid w:val="009B62E9"/>
    <w:rsid w:val="009B6F32"/>
    <w:rsid w:val="009C0280"/>
    <w:rsid w:val="009C0557"/>
    <w:rsid w:val="009C10CC"/>
    <w:rsid w:val="009C1C93"/>
    <w:rsid w:val="009C1E1B"/>
    <w:rsid w:val="009C211B"/>
    <w:rsid w:val="009C2C44"/>
    <w:rsid w:val="009C2CFC"/>
    <w:rsid w:val="009C4527"/>
    <w:rsid w:val="009C4B85"/>
    <w:rsid w:val="009C4E85"/>
    <w:rsid w:val="009C4F22"/>
    <w:rsid w:val="009C59CF"/>
    <w:rsid w:val="009C61DD"/>
    <w:rsid w:val="009C642E"/>
    <w:rsid w:val="009C6643"/>
    <w:rsid w:val="009D0EA8"/>
    <w:rsid w:val="009D212A"/>
    <w:rsid w:val="009D47B7"/>
    <w:rsid w:val="009D4D1F"/>
    <w:rsid w:val="009D5BCF"/>
    <w:rsid w:val="009D5F0F"/>
    <w:rsid w:val="009D64C5"/>
    <w:rsid w:val="009D7368"/>
    <w:rsid w:val="009E0CA8"/>
    <w:rsid w:val="009E0EE9"/>
    <w:rsid w:val="009E10A2"/>
    <w:rsid w:val="009E212D"/>
    <w:rsid w:val="009E263B"/>
    <w:rsid w:val="009E2ACA"/>
    <w:rsid w:val="009E3061"/>
    <w:rsid w:val="009E31A0"/>
    <w:rsid w:val="009E3857"/>
    <w:rsid w:val="009E42CF"/>
    <w:rsid w:val="009E49E2"/>
    <w:rsid w:val="009E4CD5"/>
    <w:rsid w:val="009E4D2B"/>
    <w:rsid w:val="009E5735"/>
    <w:rsid w:val="009E6909"/>
    <w:rsid w:val="009E7224"/>
    <w:rsid w:val="009E74EB"/>
    <w:rsid w:val="009F00F3"/>
    <w:rsid w:val="009F03F7"/>
    <w:rsid w:val="009F07EF"/>
    <w:rsid w:val="009F0842"/>
    <w:rsid w:val="009F097E"/>
    <w:rsid w:val="009F1B08"/>
    <w:rsid w:val="009F28A8"/>
    <w:rsid w:val="009F3FB1"/>
    <w:rsid w:val="009F4017"/>
    <w:rsid w:val="009F5239"/>
    <w:rsid w:val="009F69F3"/>
    <w:rsid w:val="00A00113"/>
    <w:rsid w:val="00A01639"/>
    <w:rsid w:val="00A01F4E"/>
    <w:rsid w:val="00A02324"/>
    <w:rsid w:val="00A0289B"/>
    <w:rsid w:val="00A05A5D"/>
    <w:rsid w:val="00A07802"/>
    <w:rsid w:val="00A103D2"/>
    <w:rsid w:val="00A1093F"/>
    <w:rsid w:val="00A10F60"/>
    <w:rsid w:val="00A1162E"/>
    <w:rsid w:val="00A11E6D"/>
    <w:rsid w:val="00A15579"/>
    <w:rsid w:val="00A202C8"/>
    <w:rsid w:val="00A202DF"/>
    <w:rsid w:val="00A21BFE"/>
    <w:rsid w:val="00A222AF"/>
    <w:rsid w:val="00A23F1F"/>
    <w:rsid w:val="00A24884"/>
    <w:rsid w:val="00A262BC"/>
    <w:rsid w:val="00A26D96"/>
    <w:rsid w:val="00A26F5D"/>
    <w:rsid w:val="00A27322"/>
    <w:rsid w:val="00A273D4"/>
    <w:rsid w:val="00A30078"/>
    <w:rsid w:val="00A306EE"/>
    <w:rsid w:val="00A30CFF"/>
    <w:rsid w:val="00A3240D"/>
    <w:rsid w:val="00A33A73"/>
    <w:rsid w:val="00A343ED"/>
    <w:rsid w:val="00A35F7D"/>
    <w:rsid w:val="00A36AFF"/>
    <w:rsid w:val="00A402BB"/>
    <w:rsid w:val="00A403B3"/>
    <w:rsid w:val="00A4072E"/>
    <w:rsid w:val="00A407FB"/>
    <w:rsid w:val="00A4086D"/>
    <w:rsid w:val="00A40DAA"/>
    <w:rsid w:val="00A41D5D"/>
    <w:rsid w:val="00A41F36"/>
    <w:rsid w:val="00A43224"/>
    <w:rsid w:val="00A44217"/>
    <w:rsid w:val="00A44442"/>
    <w:rsid w:val="00A46D1A"/>
    <w:rsid w:val="00A47ACF"/>
    <w:rsid w:val="00A47B41"/>
    <w:rsid w:val="00A5052A"/>
    <w:rsid w:val="00A5253C"/>
    <w:rsid w:val="00A53C67"/>
    <w:rsid w:val="00A53D40"/>
    <w:rsid w:val="00A5534C"/>
    <w:rsid w:val="00A56562"/>
    <w:rsid w:val="00A577D8"/>
    <w:rsid w:val="00A57DAA"/>
    <w:rsid w:val="00A600A2"/>
    <w:rsid w:val="00A60829"/>
    <w:rsid w:val="00A61292"/>
    <w:rsid w:val="00A616BC"/>
    <w:rsid w:val="00A61D5F"/>
    <w:rsid w:val="00A63462"/>
    <w:rsid w:val="00A63CF3"/>
    <w:rsid w:val="00A648AA"/>
    <w:rsid w:val="00A649D6"/>
    <w:rsid w:val="00A66131"/>
    <w:rsid w:val="00A66C89"/>
    <w:rsid w:val="00A67719"/>
    <w:rsid w:val="00A700C4"/>
    <w:rsid w:val="00A70196"/>
    <w:rsid w:val="00A71D24"/>
    <w:rsid w:val="00A7301C"/>
    <w:rsid w:val="00A743B2"/>
    <w:rsid w:val="00A74EA7"/>
    <w:rsid w:val="00A7603C"/>
    <w:rsid w:val="00A771DB"/>
    <w:rsid w:val="00A771F5"/>
    <w:rsid w:val="00A777BB"/>
    <w:rsid w:val="00A77E71"/>
    <w:rsid w:val="00A805F0"/>
    <w:rsid w:val="00A80A09"/>
    <w:rsid w:val="00A80BD4"/>
    <w:rsid w:val="00A811BA"/>
    <w:rsid w:val="00A82B3F"/>
    <w:rsid w:val="00A83553"/>
    <w:rsid w:val="00A83AAF"/>
    <w:rsid w:val="00A845FA"/>
    <w:rsid w:val="00A84B07"/>
    <w:rsid w:val="00A85ADF"/>
    <w:rsid w:val="00A87239"/>
    <w:rsid w:val="00A877F4"/>
    <w:rsid w:val="00A87B0B"/>
    <w:rsid w:val="00A9170A"/>
    <w:rsid w:val="00A91F7B"/>
    <w:rsid w:val="00A92E1D"/>
    <w:rsid w:val="00A92F06"/>
    <w:rsid w:val="00A935BE"/>
    <w:rsid w:val="00AA0449"/>
    <w:rsid w:val="00AA314A"/>
    <w:rsid w:val="00AA3521"/>
    <w:rsid w:val="00AA370C"/>
    <w:rsid w:val="00AA3AD7"/>
    <w:rsid w:val="00AA3E74"/>
    <w:rsid w:val="00AA49E0"/>
    <w:rsid w:val="00AA4C36"/>
    <w:rsid w:val="00AA5931"/>
    <w:rsid w:val="00AA5E8C"/>
    <w:rsid w:val="00AA5EA2"/>
    <w:rsid w:val="00AA61B0"/>
    <w:rsid w:val="00AA7904"/>
    <w:rsid w:val="00AB0F0A"/>
    <w:rsid w:val="00AB16BA"/>
    <w:rsid w:val="00AB193F"/>
    <w:rsid w:val="00AB505C"/>
    <w:rsid w:val="00AB640A"/>
    <w:rsid w:val="00AB7662"/>
    <w:rsid w:val="00AB7719"/>
    <w:rsid w:val="00AC1695"/>
    <w:rsid w:val="00AC1A33"/>
    <w:rsid w:val="00AC38CB"/>
    <w:rsid w:val="00AC3D15"/>
    <w:rsid w:val="00AC4206"/>
    <w:rsid w:val="00AC4AC9"/>
    <w:rsid w:val="00AC4D60"/>
    <w:rsid w:val="00AC4F85"/>
    <w:rsid w:val="00AC5B9C"/>
    <w:rsid w:val="00AC620B"/>
    <w:rsid w:val="00AC6500"/>
    <w:rsid w:val="00AC70DA"/>
    <w:rsid w:val="00AD058C"/>
    <w:rsid w:val="00AD0994"/>
    <w:rsid w:val="00AD210C"/>
    <w:rsid w:val="00AD31B2"/>
    <w:rsid w:val="00AD5B91"/>
    <w:rsid w:val="00AD5C46"/>
    <w:rsid w:val="00AD6FAB"/>
    <w:rsid w:val="00AE01AB"/>
    <w:rsid w:val="00AE0B2F"/>
    <w:rsid w:val="00AE0DC1"/>
    <w:rsid w:val="00AE2027"/>
    <w:rsid w:val="00AE2933"/>
    <w:rsid w:val="00AE6D56"/>
    <w:rsid w:val="00AF00DD"/>
    <w:rsid w:val="00AF048A"/>
    <w:rsid w:val="00AF0846"/>
    <w:rsid w:val="00AF1421"/>
    <w:rsid w:val="00AF1F90"/>
    <w:rsid w:val="00AF2524"/>
    <w:rsid w:val="00AF26D0"/>
    <w:rsid w:val="00AF449B"/>
    <w:rsid w:val="00AF54F2"/>
    <w:rsid w:val="00AF778C"/>
    <w:rsid w:val="00B00270"/>
    <w:rsid w:val="00B00B45"/>
    <w:rsid w:val="00B00FCF"/>
    <w:rsid w:val="00B03045"/>
    <w:rsid w:val="00B032E5"/>
    <w:rsid w:val="00B033BB"/>
    <w:rsid w:val="00B03DEF"/>
    <w:rsid w:val="00B03E15"/>
    <w:rsid w:val="00B04821"/>
    <w:rsid w:val="00B04831"/>
    <w:rsid w:val="00B05FEE"/>
    <w:rsid w:val="00B0685A"/>
    <w:rsid w:val="00B105E9"/>
    <w:rsid w:val="00B12516"/>
    <w:rsid w:val="00B14707"/>
    <w:rsid w:val="00B15C8B"/>
    <w:rsid w:val="00B211DA"/>
    <w:rsid w:val="00B270CB"/>
    <w:rsid w:val="00B30294"/>
    <w:rsid w:val="00B302E6"/>
    <w:rsid w:val="00B31B12"/>
    <w:rsid w:val="00B32151"/>
    <w:rsid w:val="00B32B3B"/>
    <w:rsid w:val="00B32C5D"/>
    <w:rsid w:val="00B346F4"/>
    <w:rsid w:val="00B34EE9"/>
    <w:rsid w:val="00B3571A"/>
    <w:rsid w:val="00B364A6"/>
    <w:rsid w:val="00B36F23"/>
    <w:rsid w:val="00B370CF"/>
    <w:rsid w:val="00B40744"/>
    <w:rsid w:val="00B40C59"/>
    <w:rsid w:val="00B41785"/>
    <w:rsid w:val="00B420E5"/>
    <w:rsid w:val="00B461FD"/>
    <w:rsid w:val="00B50FF7"/>
    <w:rsid w:val="00B53562"/>
    <w:rsid w:val="00B539A3"/>
    <w:rsid w:val="00B5650C"/>
    <w:rsid w:val="00B56901"/>
    <w:rsid w:val="00B56C58"/>
    <w:rsid w:val="00B57737"/>
    <w:rsid w:val="00B57773"/>
    <w:rsid w:val="00B57D7E"/>
    <w:rsid w:val="00B6008B"/>
    <w:rsid w:val="00B60260"/>
    <w:rsid w:val="00B60EAA"/>
    <w:rsid w:val="00B60F32"/>
    <w:rsid w:val="00B61440"/>
    <w:rsid w:val="00B61661"/>
    <w:rsid w:val="00B61DA2"/>
    <w:rsid w:val="00B64A22"/>
    <w:rsid w:val="00B64AD1"/>
    <w:rsid w:val="00B6548F"/>
    <w:rsid w:val="00B655F4"/>
    <w:rsid w:val="00B660F2"/>
    <w:rsid w:val="00B666AD"/>
    <w:rsid w:val="00B66C87"/>
    <w:rsid w:val="00B70BF7"/>
    <w:rsid w:val="00B71C17"/>
    <w:rsid w:val="00B720E9"/>
    <w:rsid w:val="00B72A83"/>
    <w:rsid w:val="00B73017"/>
    <w:rsid w:val="00B74820"/>
    <w:rsid w:val="00B75227"/>
    <w:rsid w:val="00B7634B"/>
    <w:rsid w:val="00B76938"/>
    <w:rsid w:val="00B77BA4"/>
    <w:rsid w:val="00B77C93"/>
    <w:rsid w:val="00B77F73"/>
    <w:rsid w:val="00B806AD"/>
    <w:rsid w:val="00B8090F"/>
    <w:rsid w:val="00B82182"/>
    <w:rsid w:val="00B82985"/>
    <w:rsid w:val="00B82E45"/>
    <w:rsid w:val="00B8388E"/>
    <w:rsid w:val="00B83B76"/>
    <w:rsid w:val="00B83D9B"/>
    <w:rsid w:val="00B846A0"/>
    <w:rsid w:val="00B84988"/>
    <w:rsid w:val="00B85111"/>
    <w:rsid w:val="00B851FC"/>
    <w:rsid w:val="00B8588F"/>
    <w:rsid w:val="00B85C39"/>
    <w:rsid w:val="00B8619A"/>
    <w:rsid w:val="00B86A61"/>
    <w:rsid w:val="00B86B9A"/>
    <w:rsid w:val="00B87A48"/>
    <w:rsid w:val="00B9331A"/>
    <w:rsid w:val="00B93324"/>
    <w:rsid w:val="00B94091"/>
    <w:rsid w:val="00B941F1"/>
    <w:rsid w:val="00B94898"/>
    <w:rsid w:val="00B94A38"/>
    <w:rsid w:val="00B95729"/>
    <w:rsid w:val="00B95CDD"/>
    <w:rsid w:val="00B962D0"/>
    <w:rsid w:val="00B96464"/>
    <w:rsid w:val="00B96EFC"/>
    <w:rsid w:val="00B971B3"/>
    <w:rsid w:val="00B977A5"/>
    <w:rsid w:val="00B97828"/>
    <w:rsid w:val="00BA08E4"/>
    <w:rsid w:val="00BA11EA"/>
    <w:rsid w:val="00BA27E3"/>
    <w:rsid w:val="00BA3355"/>
    <w:rsid w:val="00BA3D66"/>
    <w:rsid w:val="00BA609F"/>
    <w:rsid w:val="00BA7228"/>
    <w:rsid w:val="00BA7624"/>
    <w:rsid w:val="00BB00D9"/>
    <w:rsid w:val="00BB01B3"/>
    <w:rsid w:val="00BB29D5"/>
    <w:rsid w:val="00BB33A8"/>
    <w:rsid w:val="00BB51CA"/>
    <w:rsid w:val="00BB57F4"/>
    <w:rsid w:val="00BB5B14"/>
    <w:rsid w:val="00BB6B0D"/>
    <w:rsid w:val="00BB6E5C"/>
    <w:rsid w:val="00BB7D94"/>
    <w:rsid w:val="00BB7E27"/>
    <w:rsid w:val="00BC0042"/>
    <w:rsid w:val="00BC0DEB"/>
    <w:rsid w:val="00BC11E6"/>
    <w:rsid w:val="00BC17A1"/>
    <w:rsid w:val="00BC3476"/>
    <w:rsid w:val="00BC431F"/>
    <w:rsid w:val="00BC46F3"/>
    <w:rsid w:val="00BC4CEC"/>
    <w:rsid w:val="00BC4DBA"/>
    <w:rsid w:val="00BC509D"/>
    <w:rsid w:val="00BC5A00"/>
    <w:rsid w:val="00BC6CEE"/>
    <w:rsid w:val="00BC6D00"/>
    <w:rsid w:val="00BC6D27"/>
    <w:rsid w:val="00BC7298"/>
    <w:rsid w:val="00BD00F6"/>
    <w:rsid w:val="00BD1FE7"/>
    <w:rsid w:val="00BD2CFD"/>
    <w:rsid w:val="00BD356E"/>
    <w:rsid w:val="00BD4EA1"/>
    <w:rsid w:val="00BD50CE"/>
    <w:rsid w:val="00BD76A6"/>
    <w:rsid w:val="00BD779B"/>
    <w:rsid w:val="00BD7C70"/>
    <w:rsid w:val="00BE19A6"/>
    <w:rsid w:val="00BE38AC"/>
    <w:rsid w:val="00BE43BB"/>
    <w:rsid w:val="00BE517A"/>
    <w:rsid w:val="00BE51AE"/>
    <w:rsid w:val="00BE63B5"/>
    <w:rsid w:val="00BF0DF1"/>
    <w:rsid w:val="00BF1847"/>
    <w:rsid w:val="00BF2142"/>
    <w:rsid w:val="00BF274A"/>
    <w:rsid w:val="00BF2BFB"/>
    <w:rsid w:val="00BF3506"/>
    <w:rsid w:val="00BF56D9"/>
    <w:rsid w:val="00BF63DB"/>
    <w:rsid w:val="00BF656B"/>
    <w:rsid w:val="00BF7D51"/>
    <w:rsid w:val="00BF7D87"/>
    <w:rsid w:val="00C0029C"/>
    <w:rsid w:val="00C00F50"/>
    <w:rsid w:val="00C00FC4"/>
    <w:rsid w:val="00C02573"/>
    <w:rsid w:val="00C02E24"/>
    <w:rsid w:val="00C031F8"/>
    <w:rsid w:val="00C036BC"/>
    <w:rsid w:val="00C0393C"/>
    <w:rsid w:val="00C04C8E"/>
    <w:rsid w:val="00C0511B"/>
    <w:rsid w:val="00C05C74"/>
    <w:rsid w:val="00C067CB"/>
    <w:rsid w:val="00C07293"/>
    <w:rsid w:val="00C119D9"/>
    <w:rsid w:val="00C127D0"/>
    <w:rsid w:val="00C12C35"/>
    <w:rsid w:val="00C15961"/>
    <w:rsid w:val="00C15FE8"/>
    <w:rsid w:val="00C1602E"/>
    <w:rsid w:val="00C165D2"/>
    <w:rsid w:val="00C16C55"/>
    <w:rsid w:val="00C20442"/>
    <w:rsid w:val="00C20970"/>
    <w:rsid w:val="00C20D2D"/>
    <w:rsid w:val="00C212AE"/>
    <w:rsid w:val="00C218C9"/>
    <w:rsid w:val="00C21EB5"/>
    <w:rsid w:val="00C22358"/>
    <w:rsid w:val="00C23E4F"/>
    <w:rsid w:val="00C23F1B"/>
    <w:rsid w:val="00C2653E"/>
    <w:rsid w:val="00C30096"/>
    <w:rsid w:val="00C30E32"/>
    <w:rsid w:val="00C316A2"/>
    <w:rsid w:val="00C32311"/>
    <w:rsid w:val="00C32627"/>
    <w:rsid w:val="00C358F3"/>
    <w:rsid w:val="00C3636C"/>
    <w:rsid w:val="00C36407"/>
    <w:rsid w:val="00C36445"/>
    <w:rsid w:val="00C369E4"/>
    <w:rsid w:val="00C37059"/>
    <w:rsid w:val="00C3795B"/>
    <w:rsid w:val="00C37F67"/>
    <w:rsid w:val="00C406AD"/>
    <w:rsid w:val="00C412D6"/>
    <w:rsid w:val="00C4290D"/>
    <w:rsid w:val="00C42FBD"/>
    <w:rsid w:val="00C45D71"/>
    <w:rsid w:val="00C472E2"/>
    <w:rsid w:val="00C50385"/>
    <w:rsid w:val="00C50B16"/>
    <w:rsid w:val="00C514BF"/>
    <w:rsid w:val="00C51C59"/>
    <w:rsid w:val="00C53BAE"/>
    <w:rsid w:val="00C53DAC"/>
    <w:rsid w:val="00C56F56"/>
    <w:rsid w:val="00C56F8C"/>
    <w:rsid w:val="00C5724C"/>
    <w:rsid w:val="00C57642"/>
    <w:rsid w:val="00C605F2"/>
    <w:rsid w:val="00C6080E"/>
    <w:rsid w:val="00C610DF"/>
    <w:rsid w:val="00C617A6"/>
    <w:rsid w:val="00C629F4"/>
    <w:rsid w:val="00C6341A"/>
    <w:rsid w:val="00C64BAA"/>
    <w:rsid w:val="00C64FD0"/>
    <w:rsid w:val="00C65412"/>
    <w:rsid w:val="00C6602B"/>
    <w:rsid w:val="00C664C0"/>
    <w:rsid w:val="00C669B8"/>
    <w:rsid w:val="00C70950"/>
    <w:rsid w:val="00C70F78"/>
    <w:rsid w:val="00C71525"/>
    <w:rsid w:val="00C7248C"/>
    <w:rsid w:val="00C726CA"/>
    <w:rsid w:val="00C72EFA"/>
    <w:rsid w:val="00C72F6E"/>
    <w:rsid w:val="00C73825"/>
    <w:rsid w:val="00C73990"/>
    <w:rsid w:val="00C74B83"/>
    <w:rsid w:val="00C7617B"/>
    <w:rsid w:val="00C768CD"/>
    <w:rsid w:val="00C819CF"/>
    <w:rsid w:val="00C81B62"/>
    <w:rsid w:val="00C82679"/>
    <w:rsid w:val="00C841E4"/>
    <w:rsid w:val="00C86385"/>
    <w:rsid w:val="00C86C35"/>
    <w:rsid w:val="00C9177C"/>
    <w:rsid w:val="00C92016"/>
    <w:rsid w:val="00C9229F"/>
    <w:rsid w:val="00C92AC7"/>
    <w:rsid w:val="00C92E1C"/>
    <w:rsid w:val="00C92F62"/>
    <w:rsid w:val="00C93289"/>
    <w:rsid w:val="00C93696"/>
    <w:rsid w:val="00C9393A"/>
    <w:rsid w:val="00C93BD3"/>
    <w:rsid w:val="00C93F2F"/>
    <w:rsid w:val="00C959F3"/>
    <w:rsid w:val="00C95E9F"/>
    <w:rsid w:val="00C979DA"/>
    <w:rsid w:val="00CA0027"/>
    <w:rsid w:val="00CA111E"/>
    <w:rsid w:val="00CA1FDF"/>
    <w:rsid w:val="00CA2180"/>
    <w:rsid w:val="00CA280D"/>
    <w:rsid w:val="00CA2BCB"/>
    <w:rsid w:val="00CA33C3"/>
    <w:rsid w:val="00CA3E10"/>
    <w:rsid w:val="00CA42B8"/>
    <w:rsid w:val="00CA4F02"/>
    <w:rsid w:val="00CA5472"/>
    <w:rsid w:val="00CA747F"/>
    <w:rsid w:val="00CB0BFB"/>
    <w:rsid w:val="00CB21AF"/>
    <w:rsid w:val="00CB28A1"/>
    <w:rsid w:val="00CB2973"/>
    <w:rsid w:val="00CB2AA0"/>
    <w:rsid w:val="00CB2C28"/>
    <w:rsid w:val="00CB3298"/>
    <w:rsid w:val="00CB35CD"/>
    <w:rsid w:val="00CB367F"/>
    <w:rsid w:val="00CB3C30"/>
    <w:rsid w:val="00CB432D"/>
    <w:rsid w:val="00CB4377"/>
    <w:rsid w:val="00CB4B33"/>
    <w:rsid w:val="00CB74B2"/>
    <w:rsid w:val="00CB7FC0"/>
    <w:rsid w:val="00CC0304"/>
    <w:rsid w:val="00CC210E"/>
    <w:rsid w:val="00CC2C4E"/>
    <w:rsid w:val="00CC2D40"/>
    <w:rsid w:val="00CC2DFC"/>
    <w:rsid w:val="00CC2F13"/>
    <w:rsid w:val="00CC4AF2"/>
    <w:rsid w:val="00CC56DC"/>
    <w:rsid w:val="00CC649E"/>
    <w:rsid w:val="00CC6568"/>
    <w:rsid w:val="00CC6D65"/>
    <w:rsid w:val="00CC6FB3"/>
    <w:rsid w:val="00CD1DB1"/>
    <w:rsid w:val="00CD2D93"/>
    <w:rsid w:val="00CD3C00"/>
    <w:rsid w:val="00CD3F92"/>
    <w:rsid w:val="00CD48DA"/>
    <w:rsid w:val="00CD4B0C"/>
    <w:rsid w:val="00CD562E"/>
    <w:rsid w:val="00CD65F1"/>
    <w:rsid w:val="00CD7273"/>
    <w:rsid w:val="00CD73A2"/>
    <w:rsid w:val="00CD7AD3"/>
    <w:rsid w:val="00CE060B"/>
    <w:rsid w:val="00CE0F62"/>
    <w:rsid w:val="00CE10A4"/>
    <w:rsid w:val="00CE1486"/>
    <w:rsid w:val="00CE172E"/>
    <w:rsid w:val="00CE4A63"/>
    <w:rsid w:val="00CE658E"/>
    <w:rsid w:val="00CE67F4"/>
    <w:rsid w:val="00CE6C08"/>
    <w:rsid w:val="00CE6ECE"/>
    <w:rsid w:val="00CE72AE"/>
    <w:rsid w:val="00CE781C"/>
    <w:rsid w:val="00CE7D6D"/>
    <w:rsid w:val="00CF0BE8"/>
    <w:rsid w:val="00CF12E4"/>
    <w:rsid w:val="00CF2E82"/>
    <w:rsid w:val="00CF4E4A"/>
    <w:rsid w:val="00CF6449"/>
    <w:rsid w:val="00CF6DBE"/>
    <w:rsid w:val="00CF6ECB"/>
    <w:rsid w:val="00CF6F45"/>
    <w:rsid w:val="00D011BC"/>
    <w:rsid w:val="00D03537"/>
    <w:rsid w:val="00D03CFD"/>
    <w:rsid w:val="00D03FC9"/>
    <w:rsid w:val="00D040F7"/>
    <w:rsid w:val="00D04CDE"/>
    <w:rsid w:val="00D1213F"/>
    <w:rsid w:val="00D12488"/>
    <w:rsid w:val="00D1253E"/>
    <w:rsid w:val="00D12666"/>
    <w:rsid w:val="00D216F2"/>
    <w:rsid w:val="00D21D6C"/>
    <w:rsid w:val="00D229C8"/>
    <w:rsid w:val="00D22B73"/>
    <w:rsid w:val="00D23DE5"/>
    <w:rsid w:val="00D24A72"/>
    <w:rsid w:val="00D24AB3"/>
    <w:rsid w:val="00D24E6F"/>
    <w:rsid w:val="00D25317"/>
    <w:rsid w:val="00D254AB"/>
    <w:rsid w:val="00D25CEB"/>
    <w:rsid w:val="00D2603C"/>
    <w:rsid w:val="00D2682D"/>
    <w:rsid w:val="00D27252"/>
    <w:rsid w:val="00D3082E"/>
    <w:rsid w:val="00D32312"/>
    <w:rsid w:val="00D338A5"/>
    <w:rsid w:val="00D342E8"/>
    <w:rsid w:val="00D3490C"/>
    <w:rsid w:val="00D36571"/>
    <w:rsid w:val="00D367E2"/>
    <w:rsid w:val="00D37C0A"/>
    <w:rsid w:val="00D40C0C"/>
    <w:rsid w:val="00D4123B"/>
    <w:rsid w:val="00D42169"/>
    <w:rsid w:val="00D42498"/>
    <w:rsid w:val="00D437D7"/>
    <w:rsid w:val="00D43CB8"/>
    <w:rsid w:val="00D43CCF"/>
    <w:rsid w:val="00D451CF"/>
    <w:rsid w:val="00D50854"/>
    <w:rsid w:val="00D50CAD"/>
    <w:rsid w:val="00D52A70"/>
    <w:rsid w:val="00D554E9"/>
    <w:rsid w:val="00D55F6F"/>
    <w:rsid w:val="00D571B0"/>
    <w:rsid w:val="00D605D1"/>
    <w:rsid w:val="00D61B77"/>
    <w:rsid w:val="00D61BA8"/>
    <w:rsid w:val="00D625FA"/>
    <w:rsid w:val="00D64BDE"/>
    <w:rsid w:val="00D6687D"/>
    <w:rsid w:val="00D66CDB"/>
    <w:rsid w:val="00D67426"/>
    <w:rsid w:val="00D67C1A"/>
    <w:rsid w:val="00D72A09"/>
    <w:rsid w:val="00D72DE0"/>
    <w:rsid w:val="00D7304D"/>
    <w:rsid w:val="00D73801"/>
    <w:rsid w:val="00D744E6"/>
    <w:rsid w:val="00D75159"/>
    <w:rsid w:val="00D76A29"/>
    <w:rsid w:val="00D801DC"/>
    <w:rsid w:val="00D80573"/>
    <w:rsid w:val="00D8068F"/>
    <w:rsid w:val="00D80CBF"/>
    <w:rsid w:val="00D82F7D"/>
    <w:rsid w:val="00D83A0B"/>
    <w:rsid w:val="00D83CC4"/>
    <w:rsid w:val="00D92022"/>
    <w:rsid w:val="00D92238"/>
    <w:rsid w:val="00D92D5B"/>
    <w:rsid w:val="00D946D0"/>
    <w:rsid w:val="00D946EF"/>
    <w:rsid w:val="00D94A33"/>
    <w:rsid w:val="00D950A6"/>
    <w:rsid w:val="00D9687A"/>
    <w:rsid w:val="00DA068B"/>
    <w:rsid w:val="00DA1B33"/>
    <w:rsid w:val="00DA3FBD"/>
    <w:rsid w:val="00DA5BAF"/>
    <w:rsid w:val="00DA65D9"/>
    <w:rsid w:val="00DA6D50"/>
    <w:rsid w:val="00DB0783"/>
    <w:rsid w:val="00DB1F8C"/>
    <w:rsid w:val="00DB313A"/>
    <w:rsid w:val="00DB32FC"/>
    <w:rsid w:val="00DB5AB3"/>
    <w:rsid w:val="00DB7273"/>
    <w:rsid w:val="00DC0E27"/>
    <w:rsid w:val="00DC1507"/>
    <w:rsid w:val="00DC1677"/>
    <w:rsid w:val="00DC3742"/>
    <w:rsid w:val="00DC3F5D"/>
    <w:rsid w:val="00DC423C"/>
    <w:rsid w:val="00DC47BC"/>
    <w:rsid w:val="00DC549F"/>
    <w:rsid w:val="00DC5EB7"/>
    <w:rsid w:val="00DC7440"/>
    <w:rsid w:val="00DD0396"/>
    <w:rsid w:val="00DD0D28"/>
    <w:rsid w:val="00DD0FD3"/>
    <w:rsid w:val="00DD343D"/>
    <w:rsid w:val="00DD4F3C"/>
    <w:rsid w:val="00DD5160"/>
    <w:rsid w:val="00DD695D"/>
    <w:rsid w:val="00DD7525"/>
    <w:rsid w:val="00DE0A16"/>
    <w:rsid w:val="00DE0F38"/>
    <w:rsid w:val="00DE0F87"/>
    <w:rsid w:val="00DE11BD"/>
    <w:rsid w:val="00DE15B3"/>
    <w:rsid w:val="00DE1784"/>
    <w:rsid w:val="00DE18C7"/>
    <w:rsid w:val="00DE1A93"/>
    <w:rsid w:val="00DE1E95"/>
    <w:rsid w:val="00DE228C"/>
    <w:rsid w:val="00DE232F"/>
    <w:rsid w:val="00DE44B4"/>
    <w:rsid w:val="00DE4AFA"/>
    <w:rsid w:val="00DE72BE"/>
    <w:rsid w:val="00DE7F01"/>
    <w:rsid w:val="00DF010C"/>
    <w:rsid w:val="00DF0EB5"/>
    <w:rsid w:val="00DF168F"/>
    <w:rsid w:val="00DF18E4"/>
    <w:rsid w:val="00DF19D0"/>
    <w:rsid w:val="00DF39FC"/>
    <w:rsid w:val="00DF61F5"/>
    <w:rsid w:val="00DF6514"/>
    <w:rsid w:val="00E00184"/>
    <w:rsid w:val="00E00BB2"/>
    <w:rsid w:val="00E010C2"/>
    <w:rsid w:val="00E01679"/>
    <w:rsid w:val="00E02098"/>
    <w:rsid w:val="00E0235D"/>
    <w:rsid w:val="00E03617"/>
    <w:rsid w:val="00E062DF"/>
    <w:rsid w:val="00E071D6"/>
    <w:rsid w:val="00E10B6B"/>
    <w:rsid w:val="00E11BF1"/>
    <w:rsid w:val="00E1228B"/>
    <w:rsid w:val="00E12A0D"/>
    <w:rsid w:val="00E137D1"/>
    <w:rsid w:val="00E13CE7"/>
    <w:rsid w:val="00E14704"/>
    <w:rsid w:val="00E150AF"/>
    <w:rsid w:val="00E16BF9"/>
    <w:rsid w:val="00E178EB"/>
    <w:rsid w:val="00E205E2"/>
    <w:rsid w:val="00E21229"/>
    <w:rsid w:val="00E22367"/>
    <w:rsid w:val="00E22BBB"/>
    <w:rsid w:val="00E2536F"/>
    <w:rsid w:val="00E26743"/>
    <w:rsid w:val="00E26AF9"/>
    <w:rsid w:val="00E26FAA"/>
    <w:rsid w:val="00E27328"/>
    <w:rsid w:val="00E27369"/>
    <w:rsid w:val="00E2769E"/>
    <w:rsid w:val="00E27A7B"/>
    <w:rsid w:val="00E3033C"/>
    <w:rsid w:val="00E30960"/>
    <w:rsid w:val="00E34416"/>
    <w:rsid w:val="00E34A32"/>
    <w:rsid w:val="00E34BD7"/>
    <w:rsid w:val="00E352CD"/>
    <w:rsid w:val="00E35D89"/>
    <w:rsid w:val="00E36EF3"/>
    <w:rsid w:val="00E406EB"/>
    <w:rsid w:val="00E42133"/>
    <w:rsid w:val="00E42F9D"/>
    <w:rsid w:val="00E43DC5"/>
    <w:rsid w:val="00E4466B"/>
    <w:rsid w:val="00E45436"/>
    <w:rsid w:val="00E45BF7"/>
    <w:rsid w:val="00E45E61"/>
    <w:rsid w:val="00E46693"/>
    <w:rsid w:val="00E46B0D"/>
    <w:rsid w:val="00E473DA"/>
    <w:rsid w:val="00E5064A"/>
    <w:rsid w:val="00E5262F"/>
    <w:rsid w:val="00E52BBD"/>
    <w:rsid w:val="00E551E3"/>
    <w:rsid w:val="00E552A3"/>
    <w:rsid w:val="00E55843"/>
    <w:rsid w:val="00E5615E"/>
    <w:rsid w:val="00E568DF"/>
    <w:rsid w:val="00E56C31"/>
    <w:rsid w:val="00E571A7"/>
    <w:rsid w:val="00E57443"/>
    <w:rsid w:val="00E60D62"/>
    <w:rsid w:val="00E62036"/>
    <w:rsid w:val="00E62D4B"/>
    <w:rsid w:val="00E6347D"/>
    <w:rsid w:val="00E65656"/>
    <w:rsid w:val="00E65757"/>
    <w:rsid w:val="00E659B5"/>
    <w:rsid w:val="00E705C1"/>
    <w:rsid w:val="00E70C3D"/>
    <w:rsid w:val="00E71A3E"/>
    <w:rsid w:val="00E71BAF"/>
    <w:rsid w:val="00E71F64"/>
    <w:rsid w:val="00E73370"/>
    <w:rsid w:val="00E74056"/>
    <w:rsid w:val="00E74690"/>
    <w:rsid w:val="00E75092"/>
    <w:rsid w:val="00E75CD2"/>
    <w:rsid w:val="00E7609C"/>
    <w:rsid w:val="00E76465"/>
    <w:rsid w:val="00E765AD"/>
    <w:rsid w:val="00E776CD"/>
    <w:rsid w:val="00E81787"/>
    <w:rsid w:val="00E82247"/>
    <w:rsid w:val="00E83551"/>
    <w:rsid w:val="00E8356D"/>
    <w:rsid w:val="00E835A7"/>
    <w:rsid w:val="00E836C9"/>
    <w:rsid w:val="00E85C07"/>
    <w:rsid w:val="00E85D37"/>
    <w:rsid w:val="00E862C0"/>
    <w:rsid w:val="00E8638D"/>
    <w:rsid w:val="00E9051E"/>
    <w:rsid w:val="00E92FD9"/>
    <w:rsid w:val="00E93554"/>
    <w:rsid w:val="00E93A71"/>
    <w:rsid w:val="00E93AEB"/>
    <w:rsid w:val="00E944C9"/>
    <w:rsid w:val="00E95EE5"/>
    <w:rsid w:val="00E971EC"/>
    <w:rsid w:val="00E9770A"/>
    <w:rsid w:val="00E977D6"/>
    <w:rsid w:val="00E97DF9"/>
    <w:rsid w:val="00E97EF2"/>
    <w:rsid w:val="00EA29FE"/>
    <w:rsid w:val="00EA302E"/>
    <w:rsid w:val="00EA3CCE"/>
    <w:rsid w:val="00EA4FE6"/>
    <w:rsid w:val="00EA5200"/>
    <w:rsid w:val="00EA5536"/>
    <w:rsid w:val="00EA5653"/>
    <w:rsid w:val="00EA5C33"/>
    <w:rsid w:val="00EA77CC"/>
    <w:rsid w:val="00EB098D"/>
    <w:rsid w:val="00EB2BA1"/>
    <w:rsid w:val="00EB2CE0"/>
    <w:rsid w:val="00EB4399"/>
    <w:rsid w:val="00EB48A7"/>
    <w:rsid w:val="00EB527B"/>
    <w:rsid w:val="00EB5678"/>
    <w:rsid w:val="00EB591B"/>
    <w:rsid w:val="00EB5A50"/>
    <w:rsid w:val="00EB6A57"/>
    <w:rsid w:val="00EC189C"/>
    <w:rsid w:val="00EC2E7E"/>
    <w:rsid w:val="00EC3981"/>
    <w:rsid w:val="00EC3E2A"/>
    <w:rsid w:val="00EC3F4C"/>
    <w:rsid w:val="00EC6D24"/>
    <w:rsid w:val="00EC758F"/>
    <w:rsid w:val="00EC77F9"/>
    <w:rsid w:val="00ED030B"/>
    <w:rsid w:val="00ED04B0"/>
    <w:rsid w:val="00ED375C"/>
    <w:rsid w:val="00ED49DA"/>
    <w:rsid w:val="00ED5A6F"/>
    <w:rsid w:val="00ED7D68"/>
    <w:rsid w:val="00ED7F2B"/>
    <w:rsid w:val="00EE0670"/>
    <w:rsid w:val="00EE1788"/>
    <w:rsid w:val="00EE2510"/>
    <w:rsid w:val="00EE317D"/>
    <w:rsid w:val="00EE3E21"/>
    <w:rsid w:val="00EE4868"/>
    <w:rsid w:val="00EE586F"/>
    <w:rsid w:val="00EE5A3E"/>
    <w:rsid w:val="00EE5FC0"/>
    <w:rsid w:val="00EE70F7"/>
    <w:rsid w:val="00EE7612"/>
    <w:rsid w:val="00EF0398"/>
    <w:rsid w:val="00EF192A"/>
    <w:rsid w:val="00EF1E17"/>
    <w:rsid w:val="00EF1E57"/>
    <w:rsid w:val="00EF3246"/>
    <w:rsid w:val="00EF34B4"/>
    <w:rsid w:val="00EF5C5C"/>
    <w:rsid w:val="00EF5E31"/>
    <w:rsid w:val="00EF6B04"/>
    <w:rsid w:val="00F0058A"/>
    <w:rsid w:val="00F0236C"/>
    <w:rsid w:val="00F03E5C"/>
    <w:rsid w:val="00F04763"/>
    <w:rsid w:val="00F063FF"/>
    <w:rsid w:val="00F065FE"/>
    <w:rsid w:val="00F06908"/>
    <w:rsid w:val="00F06A4F"/>
    <w:rsid w:val="00F0781D"/>
    <w:rsid w:val="00F11154"/>
    <w:rsid w:val="00F121D9"/>
    <w:rsid w:val="00F12AB4"/>
    <w:rsid w:val="00F15981"/>
    <w:rsid w:val="00F171D0"/>
    <w:rsid w:val="00F1764B"/>
    <w:rsid w:val="00F17E18"/>
    <w:rsid w:val="00F20799"/>
    <w:rsid w:val="00F218E9"/>
    <w:rsid w:val="00F22048"/>
    <w:rsid w:val="00F259D8"/>
    <w:rsid w:val="00F25CAF"/>
    <w:rsid w:val="00F270A4"/>
    <w:rsid w:val="00F32681"/>
    <w:rsid w:val="00F32AC1"/>
    <w:rsid w:val="00F333CF"/>
    <w:rsid w:val="00F34E51"/>
    <w:rsid w:val="00F35084"/>
    <w:rsid w:val="00F358FD"/>
    <w:rsid w:val="00F419BC"/>
    <w:rsid w:val="00F41E0F"/>
    <w:rsid w:val="00F42375"/>
    <w:rsid w:val="00F423B6"/>
    <w:rsid w:val="00F42EC0"/>
    <w:rsid w:val="00F43ADE"/>
    <w:rsid w:val="00F44563"/>
    <w:rsid w:val="00F449A2"/>
    <w:rsid w:val="00F44A9D"/>
    <w:rsid w:val="00F45AB4"/>
    <w:rsid w:val="00F45C72"/>
    <w:rsid w:val="00F4703B"/>
    <w:rsid w:val="00F47A95"/>
    <w:rsid w:val="00F50B7D"/>
    <w:rsid w:val="00F51AB1"/>
    <w:rsid w:val="00F51F08"/>
    <w:rsid w:val="00F5244A"/>
    <w:rsid w:val="00F52BAF"/>
    <w:rsid w:val="00F53DEF"/>
    <w:rsid w:val="00F548F3"/>
    <w:rsid w:val="00F54F8F"/>
    <w:rsid w:val="00F554E2"/>
    <w:rsid w:val="00F56700"/>
    <w:rsid w:val="00F568E4"/>
    <w:rsid w:val="00F60349"/>
    <w:rsid w:val="00F610F1"/>
    <w:rsid w:val="00F611C8"/>
    <w:rsid w:val="00F6201D"/>
    <w:rsid w:val="00F62ED4"/>
    <w:rsid w:val="00F64AE0"/>
    <w:rsid w:val="00F6757E"/>
    <w:rsid w:val="00F67809"/>
    <w:rsid w:val="00F7095B"/>
    <w:rsid w:val="00F70EA3"/>
    <w:rsid w:val="00F718FF"/>
    <w:rsid w:val="00F72CE7"/>
    <w:rsid w:val="00F72D8F"/>
    <w:rsid w:val="00F733C9"/>
    <w:rsid w:val="00F736D8"/>
    <w:rsid w:val="00F736F7"/>
    <w:rsid w:val="00F74A20"/>
    <w:rsid w:val="00F750D5"/>
    <w:rsid w:val="00F75C30"/>
    <w:rsid w:val="00F76352"/>
    <w:rsid w:val="00F76CF5"/>
    <w:rsid w:val="00F76EA3"/>
    <w:rsid w:val="00F770AA"/>
    <w:rsid w:val="00F8140A"/>
    <w:rsid w:val="00F82C2A"/>
    <w:rsid w:val="00F830D3"/>
    <w:rsid w:val="00F83720"/>
    <w:rsid w:val="00F83C3C"/>
    <w:rsid w:val="00F8466E"/>
    <w:rsid w:val="00F85013"/>
    <w:rsid w:val="00F85963"/>
    <w:rsid w:val="00F86E97"/>
    <w:rsid w:val="00F86ECA"/>
    <w:rsid w:val="00F90E58"/>
    <w:rsid w:val="00F91E9E"/>
    <w:rsid w:val="00F92764"/>
    <w:rsid w:val="00F93D98"/>
    <w:rsid w:val="00F9610E"/>
    <w:rsid w:val="00FA034B"/>
    <w:rsid w:val="00FA0C1D"/>
    <w:rsid w:val="00FA13D5"/>
    <w:rsid w:val="00FA1C2D"/>
    <w:rsid w:val="00FA21C5"/>
    <w:rsid w:val="00FA2CB5"/>
    <w:rsid w:val="00FA41F5"/>
    <w:rsid w:val="00FA4463"/>
    <w:rsid w:val="00FA5CAF"/>
    <w:rsid w:val="00FA7D0C"/>
    <w:rsid w:val="00FA7D30"/>
    <w:rsid w:val="00FA7E5E"/>
    <w:rsid w:val="00FA7FE5"/>
    <w:rsid w:val="00FB0016"/>
    <w:rsid w:val="00FB1EAD"/>
    <w:rsid w:val="00FB270E"/>
    <w:rsid w:val="00FB2C0E"/>
    <w:rsid w:val="00FB32CF"/>
    <w:rsid w:val="00FB3E08"/>
    <w:rsid w:val="00FB40B1"/>
    <w:rsid w:val="00FB4C82"/>
    <w:rsid w:val="00FB5B26"/>
    <w:rsid w:val="00FB603D"/>
    <w:rsid w:val="00FB6A17"/>
    <w:rsid w:val="00FB7226"/>
    <w:rsid w:val="00FB7300"/>
    <w:rsid w:val="00FB7333"/>
    <w:rsid w:val="00FB7DE0"/>
    <w:rsid w:val="00FC0F78"/>
    <w:rsid w:val="00FC148E"/>
    <w:rsid w:val="00FC23ED"/>
    <w:rsid w:val="00FC25C5"/>
    <w:rsid w:val="00FC387B"/>
    <w:rsid w:val="00FC3883"/>
    <w:rsid w:val="00FC4920"/>
    <w:rsid w:val="00FC7CFE"/>
    <w:rsid w:val="00FD003B"/>
    <w:rsid w:val="00FD180E"/>
    <w:rsid w:val="00FD19E6"/>
    <w:rsid w:val="00FD1B89"/>
    <w:rsid w:val="00FD1C96"/>
    <w:rsid w:val="00FD1DFE"/>
    <w:rsid w:val="00FD2173"/>
    <w:rsid w:val="00FD25EE"/>
    <w:rsid w:val="00FD2C5A"/>
    <w:rsid w:val="00FD51B3"/>
    <w:rsid w:val="00FD7359"/>
    <w:rsid w:val="00FD7702"/>
    <w:rsid w:val="00FD7C19"/>
    <w:rsid w:val="00FD7D6C"/>
    <w:rsid w:val="00FE11C1"/>
    <w:rsid w:val="00FE19C0"/>
    <w:rsid w:val="00FE1C32"/>
    <w:rsid w:val="00FE1DD3"/>
    <w:rsid w:val="00FE3164"/>
    <w:rsid w:val="00FE5349"/>
    <w:rsid w:val="00FE5B9C"/>
    <w:rsid w:val="00FE68A8"/>
    <w:rsid w:val="00FE6E8C"/>
    <w:rsid w:val="00FF0CD4"/>
    <w:rsid w:val="00FF124E"/>
    <w:rsid w:val="00FF1D73"/>
    <w:rsid w:val="00FF21E3"/>
    <w:rsid w:val="00FF30C1"/>
    <w:rsid w:val="00FF5EE1"/>
    <w:rsid w:val="039A6954"/>
    <w:rsid w:val="0DBE71BF"/>
    <w:rsid w:val="16C3018E"/>
    <w:rsid w:val="1E4320DF"/>
    <w:rsid w:val="335B0A63"/>
    <w:rsid w:val="35EC4673"/>
    <w:rsid w:val="3C5E3BFD"/>
    <w:rsid w:val="47370B12"/>
    <w:rsid w:val="4C994B3B"/>
    <w:rsid w:val="59366175"/>
    <w:rsid w:val="59FF56CA"/>
    <w:rsid w:val="5C3335F4"/>
    <w:rsid w:val="5C837333"/>
    <w:rsid w:val="62276495"/>
    <w:rsid w:val="6C4105C3"/>
    <w:rsid w:val="6D9A6870"/>
    <w:rsid w:val="6E437F64"/>
    <w:rsid w:val="70206809"/>
    <w:rsid w:val="72972A5C"/>
    <w:rsid w:val="767757B6"/>
    <w:rsid w:val="7E2269F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iPriority="99"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qFormat="1" w:unhideWhenUsed="0" w:uiPriority="0" w:semiHidden="0" w:name="Table List 3"/>
    <w:lsdException w:uiPriority="0" w:name="Table List 4"/>
    <w:lsdException w:uiPriority="0" w:name="Table List 5"/>
    <w:lsdException w:uiPriority="0" w:name="Table List 6"/>
    <w:lsdException w:qFormat="1" w:unhideWhenUsed="0" w:uiPriority="0" w:semiHidden="0" w:name="Table List 7"/>
    <w:lsdException w:uiPriority="0" w:name="Table List 8"/>
    <w:lsdException w:uiPriority="0" w:name="Table 3D effects 1"/>
    <w:lsdException w:uiPriority="0" w:name="Table 3D effects 2"/>
    <w:lsdException w:uiPriority="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4"/>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95"/>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7"/>
    <w:qFormat/>
    <w:uiPriority w:val="0"/>
    <w:pPr>
      <w:keepNext/>
      <w:keepLines/>
      <w:autoSpaceDE w:val="0"/>
      <w:autoSpaceDN w:val="0"/>
      <w:adjustRightInd w:val="0"/>
      <w:spacing w:before="156" w:beforeLines="50" w:after="156" w:afterLines="50"/>
      <w:jc w:val="left"/>
      <w:outlineLvl w:val="2"/>
    </w:pPr>
    <w:rPr>
      <w:rFonts w:eastAsia="仿宋_GB2312"/>
      <w:b/>
      <w:bCs/>
      <w:kern w:val="0"/>
      <w:sz w:val="28"/>
      <w:szCs w:val="28"/>
    </w:rPr>
  </w:style>
  <w:style w:type="paragraph" w:styleId="6">
    <w:name w:val="heading 4"/>
    <w:basedOn w:val="1"/>
    <w:next w:val="1"/>
    <w:link w:val="9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9"/>
    <w:qFormat/>
    <w:uiPriority w:val="0"/>
    <w:pPr>
      <w:keepNext/>
      <w:keepLines/>
      <w:spacing w:before="280" w:after="290" w:line="376" w:lineRule="auto"/>
      <w:outlineLvl w:val="4"/>
    </w:pPr>
    <w:rPr>
      <w:b/>
      <w:bCs/>
      <w:sz w:val="28"/>
      <w:szCs w:val="28"/>
    </w:rPr>
  </w:style>
  <w:style w:type="paragraph" w:styleId="8">
    <w:name w:val="heading 6"/>
    <w:basedOn w:val="1"/>
    <w:next w:val="1"/>
    <w:link w:val="100"/>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0"/>
    <w:link w:val="102"/>
    <w:qFormat/>
    <w:uiPriority w:val="0"/>
    <w:pPr>
      <w:keepNext/>
      <w:keepLines/>
      <w:widowControl/>
      <w:overflowPunct w:val="0"/>
      <w:autoSpaceDE w:val="0"/>
      <w:autoSpaceDN w:val="0"/>
      <w:adjustRightInd w:val="0"/>
      <w:snapToGrid w:val="0"/>
      <w:spacing w:before="48" w:beforeLines="20" w:line="220" w:lineRule="atLeast"/>
      <w:jc w:val="left"/>
      <w:textAlignment w:val="baseline"/>
      <w:outlineLvl w:val="6"/>
    </w:pPr>
    <w:rPr>
      <w:rFonts w:ascii="Arial Black" w:hAnsi="Arial Black"/>
      <w:spacing w:val="-5"/>
      <w:kern w:val="20"/>
      <w:sz w:val="18"/>
      <w:szCs w:val="20"/>
    </w:rPr>
  </w:style>
  <w:style w:type="paragraph" w:styleId="11">
    <w:name w:val="heading 8"/>
    <w:basedOn w:val="1"/>
    <w:next w:val="10"/>
    <w:link w:val="103"/>
    <w:qFormat/>
    <w:uiPriority w:val="0"/>
    <w:pPr>
      <w:keepNext/>
      <w:keepLines/>
      <w:widowControl/>
      <w:overflowPunct w:val="0"/>
      <w:autoSpaceDE w:val="0"/>
      <w:autoSpaceDN w:val="0"/>
      <w:adjustRightInd w:val="0"/>
      <w:snapToGrid w:val="0"/>
      <w:spacing w:before="48" w:beforeLines="20" w:line="220" w:lineRule="atLeast"/>
      <w:jc w:val="left"/>
      <w:textAlignment w:val="baseline"/>
      <w:outlineLvl w:val="7"/>
    </w:pPr>
    <w:rPr>
      <w:rFonts w:ascii="Arial Black" w:hAnsi="Arial Black"/>
      <w:spacing w:val="-5"/>
      <w:kern w:val="20"/>
      <w:sz w:val="18"/>
      <w:szCs w:val="20"/>
    </w:rPr>
  </w:style>
  <w:style w:type="paragraph" w:styleId="12">
    <w:name w:val="heading 9"/>
    <w:basedOn w:val="1"/>
    <w:next w:val="10"/>
    <w:link w:val="104"/>
    <w:qFormat/>
    <w:uiPriority w:val="0"/>
    <w:pPr>
      <w:keepNext/>
      <w:keepLines/>
      <w:widowControl/>
      <w:overflowPunct w:val="0"/>
      <w:autoSpaceDE w:val="0"/>
      <w:autoSpaceDN w:val="0"/>
      <w:adjustRightInd w:val="0"/>
      <w:snapToGrid w:val="0"/>
      <w:spacing w:before="48" w:beforeLines="20" w:line="220" w:lineRule="atLeast"/>
      <w:jc w:val="left"/>
      <w:textAlignment w:val="baseline"/>
      <w:outlineLvl w:val="8"/>
    </w:pPr>
    <w:rPr>
      <w:rFonts w:ascii="Arial Black" w:hAnsi="Arial Black"/>
      <w:spacing w:val="-5"/>
      <w:kern w:val="20"/>
      <w:sz w:val="18"/>
      <w:szCs w:val="20"/>
    </w:rPr>
  </w:style>
  <w:style w:type="character" w:default="1" w:styleId="85">
    <w:name w:val="Default Paragraph Font"/>
    <w:semiHidden/>
    <w:unhideWhenUsed/>
    <w:qFormat/>
    <w:uiPriority w:val="1"/>
  </w:style>
  <w:style w:type="table" w:default="1" w:styleId="77">
    <w:name w:val="Normal Table"/>
    <w:semiHidden/>
    <w:unhideWhenUsed/>
    <w:qFormat/>
    <w:uiPriority w:val="99"/>
    <w:tblPr>
      <w:tblCellMar>
        <w:top w:w="0" w:type="dxa"/>
        <w:left w:w="108" w:type="dxa"/>
        <w:bottom w:w="0" w:type="dxa"/>
        <w:right w:w="108" w:type="dxa"/>
      </w:tblCellMar>
    </w:tblPr>
  </w:style>
  <w:style w:type="paragraph" w:styleId="3">
    <w:name w:val="macro"/>
    <w:link w:val="17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0">
    <w:name w:val="Body Text"/>
    <w:basedOn w:val="1"/>
    <w:link w:val="101"/>
    <w:qFormat/>
    <w:uiPriority w:val="99"/>
    <w:pPr>
      <w:spacing w:before="93" w:beforeLines="30" w:after="120" w:afterLines="30" w:line="300" w:lineRule="auto"/>
      <w:ind w:firstLine="480" w:firstLineChars="200"/>
    </w:pPr>
    <w:rPr>
      <w:rFonts w:eastAsia="仿宋_GB2312"/>
      <w:kern w:val="28"/>
      <w:sz w:val="24"/>
      <w:lang w:val="zh-CN"/>
    </w:rPr>
  </w:style>
  <w:style w:type="paragraph" w:styleId="13">
    <w:name w:val="List 3"/>
    <w:basedOn w:val="1"/>
    <w:qFormat/>
    <w:uiPriority w:val="0"/>
    <w:pPr>
      <w:ind w:left="100" w:leftChars="400" w:hanging="200" w:hangingChars="200"/>
    </w:pPr>
  </w:style>
  <w:style w:type="paragraph" w:styleId="14">
    <w:name w:val="List Number 2"/>
    <w:basedOn w:val="1"/>
    <w:qFormat/>
    <w:uiPriority w:val="0"/>
    <w:pPr>
      <w:numPr>
        <w:ilvl w:val="0"/>
        <w:numId w:val="1"/>
      </w:numPr>
    </w:pPr>
  </w:style>
  <w:style w:type="paragraph" w:styleId="15">
    <w:name w:val="table of authorities"/>
    <w:basedOn w:val="1"/>
    <w:next w:val="1"/>
    <w:qFormat/>
    <w:uiPriority w:val="0"/>
    <w:pPr>
      <w:ind w:left="420" w:leftChars="200"/>
    </w:pPr>
  </w:style>
  <w:style w:type="paragraph" w:styleId="16">
    <w:name w:val="Note Heading"/>
    <w:basedOn w:val="1"/>
    <w:next w:val="1"/>
    <w:link w:val="174"/>
    <w:qFormat/>
    <w:uiPriority w:val="0"/>
    <w:pPr>
      <w:jc w:val="center"/>
    </w:pPr>
  </w:style>
  <w:style w:type="paragraph" w:styleId="17">
    <w:name w:val="List Bullet 4"/>
    <w:basedOn w:val="1"/>
    <w:qFormat/>
    <w:uiPriority w:val="0"/>
    <w:pPr>
      <w:numPr>
        <w:ilvl w:val="0"/>
        <w:numId w:val="2"/>
      </w:numPr>
    </w:pPr>
  </w:style>
  <w:style w:type="paragraph" w:styleId="18">
    <w:name w:val="index 8"/>
    <w:basedOn w:val="1"/>
    <w:next w:val="1"/>
    <w:qFormat/>
    <w:uiPriority w:val="0"/>
    <w:pPr>
      <w:ind w:left="1400" w:leftChars="1400"/>
    </w:pPr>
  </w:style>
  <w:style w:type="paragraph" w:styleId="19">
    <w:name w:val="E-mail Signature"/>
    <w:basedOn w:val="1"/>
    <w:link w:val="179"/>
    <w:qFormat/>
    <w:uiPriority w:val="0"/>
  </w:style>
  <w:style w:type="paragraph" w:styleId="20">
    <w:name w:val="List Number"/>
    <w:basedOn w:val="1"/>
    <w:qFormat/>
    <w:uiPriority w:val="0"/>
    <w:pPr>
      <w:numPr>
        <w:ilvl w:val="0"/>
        <w:numId w:val="3"/>
      </w:numPr>
    </w:pPr>
  </w:style>
  <w:style w:type="paragraph" w:styleId="21">
    <w:name w:val="Normal Indent"/>
    <w:basedOn w:val="1"/>
    <w:qFormat/>
    <w:uiPriority w:val="0"/>
    <w:pPr>
      <w:ind w:firstLine="420" w:firstLineChars="200"/>
    </w:p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18"/>
    <w:qFormat/>
    <w:uiPriority w:val="0"/>
    <w:rPr>
      <w:rFonts w:ascii="宋体"/>
      <w:sz w:val="18"/>
      <w:szCs w:val="18"/>
      <w:lang w:val="zh-CN"/>
    </w:r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56"/>
    <w:qFormat/>
    <w:uiPriority w:val="99"/>
    <w:pPr>
      <w:jc w:val="left"/>
    </w:pPr>
  </w:style>
  <w:style w:type="paragraph" w:styleId="29">
    <w:name w:val="index 6"/>
    <w:basedOn w:val="1"/>
    <w:next w:val="1"/>
    <w:qFormat/>
    <w:uiPriority w:val="0"/>
    <w:pPr>
      <w:ind w:left="1000" w:leftChars="1000"/>
    </w:pPr>
  </w:style>
  <w:style w:type="paragraph" w:styleId="30">
    <w:name w:val="Salutation"/>
    <w:basedOn w:val="1"/>
    <w:next w:val="1"/>
    <w:link w:val="176"/>
    <w:qFormat/>
    <w:uiPriority w:val="0"/>
  </w:style>
  <w:style w:type="paragraph" w:styleId="31">
    <w:name w:val="Body Text 3"/>
    <w:basedOn w:val="1"/>
    <w:link w:val="261"/>
    <w:qFormat/>
    <w:uiPriority w:val="0"/>
    <w:pPr>
      <w:spacing w:after="120"/>
    </w:pPr>
    <w:rPr>
      <w:sz w:val="16"/>
      <w:szCs w:val="16"/>
      <w:lang w:val="zh-CN"/>
    </w:rPr>
  </w:style>
  <w:style w:type="paragraph" w:styleId="32">
    <w:name w:val="Closing"/>
    <w:basedOn w:val="1"/>
    <w:link w:val="175"/>
    <w:qFormat/>
    <w:uiPriority w:val="0"/>
    <w:pPr>
      <w:ind w:left="100" w:leftChars="2100"/>
    </w:pPr>
  </w:style>
  <w:style w:type="paragraph" w:styleId="33">
    <w:name w:val="List Bullet 3"/>
    <w:basedOn w:val="1"/>
    <w:qFormat/>
    <w:uiPriority w:val="0"/>
    <w:pPr>
      <w:numPr>
        <w:ilvl w:val="0"/>
        <w:numId w:val="5"/>
      </w:numPr>
    </w:pPr>
  </w:style>
  <w:style w:type="paragraph" w:styleId="34">
    <w:name w:val="Body Text Indent"/>
    <w:basedOn w:val="1"/>
    <w:link w:val="137"/>
    <w:qFormat/>
    <w:uiPriority w:val="0"/>
    <w:pPr>
      <w:spacing w:before="93" w:beforeLines="30" w:after="120" w:afterLines="30" w:line="300" w:lineRule="auto"/>
      <w:ind w:left="420" w:leftChars="200" w:firstLine="480" w:firstLineChars="200"/>
    </w:pPr>
    <w:rPr>
      <w:rFonts w:eastAsia="仿宋_GB2312"/>
      <w:kern w:val="28"/>
      <w:sz w:val="24"/>
    </w:rPr>
  </w:style>
  <w:style w:type="paragraph" w:styleId="35">
    <w:name w:val="List Number 3"/>
    <w:basedOn w:val="1"/>
    <w:qFormat/>
    <w:uiPriority w:val="0"/>
    <w:pPr>
      <w:numPr>
        <w:ilvl w:val="0"/>
        <w:numId w:val="6"/>
      </w:numPr>
    </w:pPr>
  </w:style>
  <w:style w:type="paragraph" w:styleId="36">
    <w:name w:val="List 2"/>
    <w:basedOn w:val="1"/>
    <w:qFormat/>
    <w:uiPriority w:val="0"/>
    <w:pPr>
      <w:ind w:left="100" w:leftChars="200" w:hanging="200" w:hangingChars="200"/>
    </w:pPr>
  </w:style>
  <w:style w:type="paragraph" w:styleId="37">
    <w:name w:val="List Continue"/>
    <w:basedOn w:val="1"/>
    <w:qFormat/>
    <w:uiPriority w:val="0"/>
    <w:pPr>
      <w:spacing w:after="120"/>
      <w:ind w:left="420" w:leftChars="200"/>
    </w:pPr>
  </w:style>
  <w:style w:type="paragraph" w:styleId="38">
    <w:name w:val="Block Text"/>
    <w:basedOn w:val="1"/>
    <w:qFormat/>
    <w:uiPriority w:val="0"/>
    <w:pPr>
      <w:spacing w:after="120"/>
      <w:ind w:left="1440" w:leftChars="700" w:right="1440" w:rightChars="700"/>
    </w:pPr>
  </w:style>
  <w:style w:type="paragraph" w:styleId="39">
    <w:name w:val="List Bullet 2"/>
    <w:basedOn w:val="1"/>
    <w:qFormat/>
    <w:uiPriority w:val="0"/>
    <w:pPr>
      <w:numPr>
        <w:ilvl w:val="0"/>
        <w:numId w:val="7"/>
      </w:numPr>
    </w:pPr>
  </w:style>
  <w:style w:type="paragraph" w:styleId="40">
    <w:name w:val="HTML Address"/>
    <w:basedOn w:val="1"/>
    <w:link w:val="180"/>
    <w:qFormat/>
    <w:uiPriority w:val="0"/>
    <w:pPr>
      <w:widowControl/>
      <w:jc w:val="left"/>
    </w:pPr>
    <w:rPr>
      <w:rFonts w:ascii="宋体" w:hAnsi="宋体" w:cs="宋体"/>
      <w:i/>
      <w:iCs/>
      <w:kern w:val="0"/>
      <w:sz w:val="24"/>
    </w:rPr>
  </w:style>
  <w:style w:type="paragraph" w:styleId="41">
    <w:name w:val="index 4"/>
    <w:basedOn w:val="1"/>
    <w:next w:val="1"/>
    <w:qFormat/>
    <w:uiPriority w:val="0"/>
    <w:pPr>
      <w:ind w:left="600" w:leftChars="600"/>
    </w:pPr>
  </w:style>
  <w:style w:type="paragraph" w:styleId="42">
    <w:name w:val="Plain Text"/>
    <w:basedOn w:val="1"/>
    <w:link w:val="106"/>
    <w:qFormat/>
    <w:uiPriority w:val="0"/>
    <w:pPr>
      <w:jc w:val="center"/>
    </w:pPr>
    <w:rPr>
      <w:rFonts w:eastAsia="仿宋_GB2312"/>
      <w:kern w:val="28"/>
      <w:sz w:val="24"/>
    </w:rPr>
  </w:style>
  <w:style w:type="paragraph" w:styleId="43">
    <w:name w:val="List Bullet 5"/>
    <w:basedOn w:val="1"/>
    <w:qFormat/>
    <w:uiPriority w:val="0"/>
    <w:pPr>
      <w:numPr>
        <w:ilvl w:val="0"/>
        <w:numId w:val="8"/>
      </w:numPr>
    </w:pPr>
  </w:style>
  <w:style w:type="paragraph" w:styleId="44">
    <w:name w:val="List Number 4"/>
    <w:basedOn w:val="1"/>
    <w:qFormat/>
    <w:uiPriority w:val="0"/>
    <w:pPr>
      <w:numPr>
        <w:ilvl w:val="0"/>
        <w:numId w:val="9"/>
      </w:numPr>
    </w:pPr>
  </w:style>
  <w:style w:type="paragraph" w:styleId="45">
    <w:name w:val="index 3"/>
    <w:basedOn w:val="1"/>
    <w:next w:val="1"/>
    <w:qFormat/>
    <w:uiPriority w:val="0"/>
    <w:pPr>
      <w:ind w:left="400" w:leftChars="400"/>
    </w:pPr>
  </w:style>
  <w:style w:type="paragraph" w:styleId="46">
    <w:name w:val="Date"/>
    <w:basedOn w:val="1"/>
    <w:next w:val="1"/>
    <w:link w:val="138"/>
    <w:qFormat/>
    <w:uiPriority w:val="99"/>
    <w:pPr>
      <w:spacing w:before="93" w:beforeLines="30" w:after="93" w:afterLines="30" w:line="300" w:lineRule="auto"/>
      <w:ind w:left="100" w:leftChars="2500" w:firstLine="480" w:firstLineChars="200"/>
    </w:pPr>
    <w:rPr>
      <w:rFonts w:eastAsia="仿宋_GB2312"/>
      <w:kern w:val="28"/>
      <w:sz w:val="24"/>
    </w:rPr>
  </w:style>
  <w:style w:type="paragraph" w:styleId="47">
    <w:name w:val="Body Text Indent 2"/>
    <w:basedOn w:val="1"/>
    <w:link w:val="136"/>
    <w:qFormat/>
    <w:uiPriority w:val="0"/>
    <w:pPr>
      <w:spacing w:before="93" w:beforeLines="30" w:after="120" w:afterLines="30" w:line="480" w:lineRule="auto"/>
      <w:ind w:left="420" w:leftChars="200" w:firstLine="480" w:firstLineChars="200"/>
    </w:pPr>
    <w:rPr>
      <w:rFonts w:eastAsia="仿宋_GB2312"/>
      <w:kern w:val="28"/>
      <w:sz w:val="24"/>
    </w:rPr>
  </w:style>
  <w:style w:type="paragraph" w:styleId="48">
    <w:name w:val="endnote text"/>
    <w:basedOn w:val="1"/>
    <w:link w:val="260"/>
    <w:qFormat/>
    <w:uiPriority w:val="0"/>
    <w:pPr>
      <w:snapToGrid w:val="0"/>
      <w:jc w:val="left"/>
    </w:pPr>
    <w:rPr>
      <w:lang w:val="zh-CN"/>
    </w:rPr>
  </w:style>
  <w:style w:type="paragraph" w:styleId="49">
    <w:name w:val="List Continue 5"/>
    <w:basedOn w:val="1"/>
    <w:qFormat/>
    <w:uiPriority w:val="0"/>
    <w:pPr>
      <w:spacing w:after="120"/>
      <w:ind w:left="2100" w:leftChars="1000"/>
    </w:pPr>
  </w:style>
  <w:style w:type="paragraph" w:styleId="50">
    <w:name w:val="Balloon Text"/>
    <w:basedOn w:val="1"/>
    <w:link w:val="112"/>
    <w:qFormat/>
    <w:uiPriority w:val="99"/>
    <w:rPr>
      <w:sz w:val="18"/>
      <w:szCs w:val="18"/>
    </w:rPr>
  </w:style>
  <w:style w:type="paragraph" w:styleId="51">
    <w:name w:val="footer"/>
    <w:basedOn w:val="1"/>
    <w:link w:val="109"/>
    <w:qFormat/>
    <w:uiPriority w:val="99"/>
    <w:pPr>
      <w:tabs>
        <w:tab w:val="center" w:pos="4153"/>
        <w:tab w:val="right" w:pos="8306"/>
      </w:tabs>
      <w:snapToGrid w:val="0"/>
      <w:jc w:val="left"/>
    </w:pPr>
    <w:rPr>
      <w:sz w:val="18"/>
      <w:szCs w:val="18"/>
    </w:rPr>
  </w:style>
  <w:style w:type="paragraph" w:styleId="52">
    <w:name w:val="envelope return"/>
    <w:basedOn w:val="1"/>
    <w:qFormat/>
    <w:uiPriority w:val="0"/>
    <w:pPr>
      <w:snapToGrid w:val="0"/>
    </w:pPr>
    <w:rPr>
      <w:rFonts w:ascii="Arial" w:hAnsi="Arial" w:cs="Arial"/>
    </w:rPr>
  </w:style>
  <w:style w:type="paragraph" w:styleId="53">
    <w:name w:val="header"/>
    <w:basedOn w:val="1"/>
    <w:link w:val="111"/>
    <w:qFormat/>
    <w:uiPriority w:val="99"/>
    <w:pPr>
      <w:pBdr>
        <w:bottom w:val="single" w:color="auto" w:sz="6" w:space="1"/>
      </w:pBdr>
      <w:tabs>
        <w:tab w:val="center" w:pos="4153"/>
        <w:tab w:val="right" w:pos="8306"/>
      </w:tabs>
      <w:snapToGrid w:val="0"/>
      <w:spacing w:before="72" w:beforeLines="30" w:after="72" w:afterLines="30"/>
      <w:ind w:firstLine="360" w:firstLineChars="200"/>
      <w:jc w:val="center"/>
    </w:pPr>
    <w:rPr>
      <w:rFonts w:eastAsia="仿宋_GB2312"/>
      <w:kern w:val="28"/>
      <w:sz w:val="18"/>
      <w:szCs w:val="18"/>
      <w:lang w:val="zh-CN"/>
    </w:rPr>
  </w:style>
  <w:style w:type="paragraph" w:styleId="54">
    <w:name w:val="Signature"/>
    <w:basedOn w:val="1"/>
    <w:link w:val="259"/>
    <w:qFormat/>
    <w:uiPriority w:val="0"/>
    <w:pPr>
      <w:ind w:left="100" w:leftChars="2100"/>
    </w:pPr>
    <w:rPr>
      <w:lang w:val="zh-CN"/>
    </w:rPr>
  </w:style>
  <w:style w:type="paragraph" w:styleId="55">
    <w:name w:val="List Continue 4"/>
    <w:basedOn w:val="1"/>
    <w:qFormat/>
    <w:uiPriority w:val="0"/>
    <w:pPr>
      <w:spacing w:after="120"/>
      <w:ind w:left="1680" w:leftChars="800"/>
    </w:pPr>
  </w:style>
  <w:style w:type="paragraph" w:styleId="56">
    <w:name w:val="index heading"/>
    <w:basedOn w:val="1"/>
    <w:next w:val="57"/>
    <w:qFormat/>
    <w:uiPriority w:val="0"/>
    <w:rPr>
      <w:rFonts w:ascii="Arial" w:hAnsi="Arial" w:cs="Arial"/>
      <w:b/>
      <w:bCs/>
    </w:rPr>
  </w:style>
  <w:style w:type="paragraph" w:styleId="57">
    <w:name w:val="index 1"/>
    <w:basedOn w:val="1"/>
    <w:next w:val="1"/>
    <w:qFormat/>
    <w:uiPriority w:val="0"/>
  </w:style>
  <w:style w:type="paragraph" w:styleId="58">
    <w:name w:val="Subtitle"/>
    <w:basedOn w:val="1"/>
    <w:link w:val="258"/>
    <w:qFormat/>
    <w:uiPriority w:val="0"/>
    <w:pPr>
      <w:spacing w:before="240" w:after="60" w:line="312" w:lineRule="auto"/>
      <w:jc w:val="center"/>
      <w:outlineLvl w:val="1"/>
    </w:pPr>
    <w:rPr>
      <w:rFonts w:ascii="Arial" w:hAnsi="Arial"/>
      <w:b/>
      <w:bCs/>
      <w:kern w:val="28"/>
      <w:sz w:val="32"/>
      <w:szCs w:val="32"/>
      <w:lang w:val="zh-CN"/>
    </w:rPr>
  </w:style>
  <w:style w:type="paragraph" w:styleId="59">
    <w:name w:val="List Number 5"/>
    <w:basedOn w:val="1"/>
    <w:qFormat/>
    <w:uiPriority w:val="0"/>
    <w:pPr>
      <w:numPr>
        <w:ilvl w:val="0"/>
        <w:numId w:val="10"/>
      </w:numPr>
    </w:pPr>
  </w:style>
  <w:style w:type="paragraph" w:styleId="60">
    <w:name w:val="List"/>
    <w:qFormat/>
    <w:uiPriority w:val="0"/>
    <w:pPr>
      <w:keepNext/>
    </w:pPr>
    <w:rPr>
      <w:rFonts w:ascii="Times New Roman" w:hAnsi="Times New Roman" w:eastAsia="宋体" w:cs="Times New Roman"/>
      <w:kern w:val="2"/>
      <w:sz w:val="21"/>
      <w:szCs w:val="24"/>
      <w:lang w:val="en-US" w:eastAsia="zh-CN" w:bidi="ar-SA"/>
    </w:rPr>
  </w:style>
  <w:style w:type="paragraph" w:styleId="61">
    <w:name w:val="footnote text"/>
    <w:basedOn w:val="1"/>
    <w:link w:val="159"/>
    <w:qFormat/>
    <w:uiPriority w:val="0"/>
    <w:pPr>
      <w:snapToGrid w:val="0"/>
      <w:jc w:val="left"/>
    </w:pPr>
    <w:rPr>
      <w:sz w:val="18"/>
      <w:szCs w:val="18"/>
    </w:rPr>
  </w:style>
  <w:style w:type="paragraph" w:styleId="62">
    <w:name w:val="List 5"/>
    <w:basedOn w:val="1"/>
    <w:qFormat/>
    <w:uiPriority w:val="0"/>
    <w:pPr>
      <w:ind w:left="100" w:leftChars="800" w:hanging="200" w:hangingChars="200"/>
    </w:pPr>
  </w:style>
  <w:style w:type="paragraph" w:styleId="63">
    <w:name w:val="Body Text Indent 3"/>
    <w:basedOn w:val="1"/>
    <w:link w:val="133"/>
    <w:qFormat/>
    <w:uiPriority w:val="0"/>
    <w:pPr>
      <w:spacing w:before="93" w:beforeLines="30" w:after="120" w:afterLines="30" w:line="300" w:lineRule="auto"/>
      <w:ind w:left="420" w:leftChars="200" w:firstLine="480" w:firstLineChars="200"/>
    </w:pPr>
    <w:rPr>
      <w:rFonts w:eastAsia="仿宋_GB2312"/>
      <w:kern w:val="28"/>
      <w:sz w:val="16"/>
      <w:szCs w:val="16"/>
    </w:rPr>
  </w:style>
  <w:style w:type="paragraph" w:styleId="64">
    <w:name w:val="index 7"/>
    <w:basedOn w:val="1"/>
    <w:next w:val="1"/>
    <w:qFormat/>
    <w:uiPriority w:val="0"/>
    <w:pPr>
      <w:ind w:left="1200" w:leftChars="1200"/>
    </w:pPr>
  </w:style>
  <w:style w:type="paragraph" w:styleId="65">
    <w:name w:val="index 9"/>
    <w:basedOn w:val="1"/>
    <w:next w:val="1"/>
    <w:qFormat/>
    <w:uiPriority w:val="0"/>
    <w:pPr>
      <w:ind w:left="1600" w:leftChars="1600"/>
    </w:pPr>
  </w:style>
  <w:style w:type="paragraph" w:styleId="66">
    <w:name w:val="table of figures"/>
    <w:basedOn w:val="1"/>
    <w:next w:val="1"/>
    <w:qFormat/>
    <w:uiPriority w:val="0"/>
    <w:pPr>
      <w:spacing w:before="93" w:beforeLines="30" w:after="93" w:afterLines="30" w:line="300" w:lineRule="auto"/>
      <w:ind w:left="200" w:leftChars="200" w:hanging="200" w:hangingChars="200"/>
    </w:pPr>
    <w:rPr>
      <w:rFonts w:eastAsia="仿宋_GB2312"/>
      <w:kern w:val="28"/>
      <w:sz w:val="24"/>
    </w:rPr>
  </w:style>
  <w:style w:type="paragraph" w:styleId="67">
    <w:name w:val="Body Text 2"/>
    <w:basedOn w:val="1"/>
    <w:link w:val="153"/>
    <w:qFormat/>
    <w:uiPriority w:val="0"/>
    <w:rPr>
      <w:sz w:val="24"/>
    </w:rPr>
  </w:style>
  <w:style w:type="paragraph" w:styleId="68">
    <w:name w:val="List 4"/>
    <w:basedOn w:val="1"/>
    <w:qFormat/>
    <w:uiPriority w:val="0"/>
    <w:pPr>
      <w:ind w:left="100" w:leftChars="600" w:hanging="200" w:hangingChars="200"/>
    </w:pPr>
  </w:style>
  <w:style w:type="paragraph" w:styleId="69">
    <w:name w:val="List Continue 2"/>
    <w:basedOn w:val="1"/>
    <w:qFormat/>
    <w:uiPriority w:val="0"/>
    <w:pPr>
      <w:spacing w:after="120"/>
      <w:ind w:left="840" w:leftChars="400"/>
    </w:pPr>
  </w:style>
  <w:style w:type="paragraph" w:styleId="70">
    <w:name w:val="Message Header"/>
    <w:basedOn w:val="1"/>
    <w:link w:val="2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lang w:val="zh-CN"/>
    </w:rPr>
  </w:style>
  <w:style w:type="paragraph" w:styleId="71">
    <w:name w:val="HTML Preformatted"/>
    <w:basedOn w:val="1"/>
    <w:link w:val="181"/>
    <w:qFormat/>
    <w:uiPriority w:val="0"/>
    <w:rPr>
      <w:rFonts w:ascii="Courier New" w:hAnsi="Courier New" w:cs="Courier New"/>
      <w:sz w:val="20"/>
      <w:szCs w:val="20"/>
    </w:rPr>
  </w:style>
  <w:style w:type="paragraph" w:styleId="7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3">
    <w:name w:val="List Continue 3"/>
    <w:basedOn w:val="1"/>
    <w:qFormat/>
    <w:uiPriority w:val="0"/>
    <w:pPr>
      <w:spacing w:after="120"/>
      <w:ind w:left="1260" w:leftChars="600"/>
    </w:pPr>
  </w:style>
  <w:style w:type="paragraph" w:styleId="74">
    <w:name w:val="index 2"/>
    <w:basedOn w:val="1"/>
    <w:next w:val="1"/>
    <w:qFormat/>
    <w:uiPriority w:val="0"/>
    <w:pPr>
      <w:ind w:left="200" w:leftChars="200"/>
    </w:pPr>
  </w:style>
  <w:style w:type="paragraph" w:styleId="75">
    <w:name w:val="Title"/>
    <w:basedOn w:val="1"/>
    <w:link w:val="178"/>
    <w:qFormat/>
    <w:uiPriority w:val="0"/>
    <w:pPr>
      <w:spacing w:before="240" w:after="60"/>
      <w:jc w:val="center"/>
      <w:outlineLvl w:val="0"/>
    </w:pPr>
    <w:rPr>
      <w:rFonts w:ascii="Arial" w:hAnsi="Arial" w:cs="Arial"/>
      <w:b/>
      <w:bCs/>
      <w:sz w:val="32"/>
      <w:szCs w:val="32"/>
    </w:rPr>
  </w:style>
  <w:style w:type="paragraph" w:styleId="76">
    <w:name w:val="annotation subject"/>
    <w:basedOn w:val="28"/>
    <w:next w:val="28"/>
    <w:link w:val="160"/>
    <w:qFormat/>
    <w:uiPriority w:val="99"/>
    <w:rPr>
      <w:b/>
      <w:bCs/>
    </w:rPr>
  </w:style>
  <w:style w:type="table" w:styleId="78">
    <w:name w:val="Table Grid"/>
    <w:basedOn w:val="7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9">
    <w:name w:val="Table Theme"/>
    <w:basedOn w:val="77"/>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0">
    <w:name w:val="Table Elegant"/>
    <w:basedOn w:val="77"/>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81">
    <w:name w:val="Table List 3"/>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2">
    <w:name w:val="Table List 7"/>
    <w:basedOn w:val="77"/>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Contemporary"/>
    <w:basedOn w:val="77"/>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84">
    <w:name w:val="Table Professional"/>
    <w:basedOn w:val="77"/>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86">
    <w:name w:val="Strong"/>
    <w:qFormat/>
    <w:uiPriority w:val="0"/>
    <w:rPr>
      <w:b/>
    </w:rPr>
  </w:style>
  <w:style w:type="character" w:styleId="87">
    <w:name w:val="endnote reference"/>
    <w:unhideWhenUsed/>
    <w:qFormat/>
    <w:uiPriority w:val="99"/>
    <w:rPr>
      <w:vertAlign w:val="superscript"/>
    </w:rPr>
  </w:style>
  <w:style w:type="character" w:styleId="88">
    <w:name w:val="page number"/>
    <w:basedOn w:val="85"/>
    <w:qFormat/>
    <w:uiPriority w:val="0"/>
  </w:style>
  <w:style w:type="character" w:styleId="89">
    <w:name w:val="FollowedHyperlink"/>
    <w:qFormat/>
    <w:uiPriority w:val="99"/>
    <w:rPr>
      <w:color w:val="800080"/>
      <w:u w:val="single"/>
    </w:rPr>
  </w:style>
  <w:style w:type="character" w:styleId="90">
    <w:name w:val="Emphasis"/>
    <w:qFormat/>
    <w:uiPriority w:val="0"/>
    <w:rPr>
      <w:i/>
      <w:iCs/>
    </w:rPr>
  </w:style>
  <w:style w:type="character" w:styleId="91">
    <w:name w:val="line number"/>
    <w:qFormat/>
    <w:uiPriority w:val="0"/>
  </w:style>
  <w:style w:type="character" w:styleId="92">
    <w:name w:val="Hyperlink"/>
    <w:qFormat/>
    <w:uiPriority w:val="99"/>
    <w:rPr>
      <w:color w:val="0000FF"/>
      <w:u w:val="single"/>
    </w:rPr>
  </w:style>
  <w:style w:type="character" w:styleId="93">
    <w:name w:val="annotation reference"/>
    <w:qFormat/>
    <w:uiPriority w:val="0"/>
    <w:rPr>
      <w:sz w:val="21"/>
      <w:szCs w:val="21"/>
    </w:rPr>
  </w:style>
  <w:style w:type="character" w:styleId="94">
    <w:name w:val="footnote reference"/>
    <w:qFormat/>
    <w:uiPriority w:val="0"/>
    <w:rPr>
      <w:rFonts w:eastAsia="宋体"/>
      <w:kern w:val="2"/>
      <w:sz w:val="24"/>
      <w:vertAlign w:val="superscript"/>
      <w:lang w:val="en-US" w:eastAsia="zh-CN" w:bidi="ar-SA"/>
    </w:rPr>
  </w:style>
  <w:style w:type="character" w:customStyle="1" w:styleId="95">
    <w:name w:val="标题 2 字符2"/>
    <w:link w:val="4"/>
    <w:qFormat/>
    <w:uiPriority w:val="9"/>
    <w:rPr>
      <w:rFonts w:ascii="Arial" w:hAnsi="Arial" w:eastAsia="黑体"/>
      <w:b/>
      <w:bCs/>
      <w:kern w:val="2"/>
      <w:sz w:val="32"/>
      <w:szCs w:val="32"/>
      <w:lang w:val="en-US" w:eastAsia="zh-CN" w:bidi="ar-SA"/>
    </w:rPr>
  </w:style>
  <w:style w:type="paragraph" w:customStyle="1" w:styleId="96">
    <w:name w:val="Char Char23"/>
    <w:basedOn w:val="1"/>
    <w:qFormat/>
    <w:uiPriority w:val="0"/>
    <w:pPr>
      <w:adjustRightInd w:val="0"/>
      <w:snapToGrid w:val="0"/>
      <w:spacing w:line="380" w:lineRule="exact"/>
    </w:pPr>
    <w:rPr>
      <w:sz w:val="24"/>
      <w:szCs w:val="20"/>
    </w:rPr>
  </w:style>
  <w:style w:type="character" w:customStyle="1" w:styleId="97">
    <w:name w:val="标题 3 字符2"/>
    <w:link w:val="5"/>
    <w:qFormat/>
    <w:uiPriority w:val="0"/>
    <w:rPr>
      <w:rFonts w:eastAsia="仿宋_GB2312"/>
      <w:b/>
      <w:bCs/>
      <w:sz w:val="28"/>
      <w:szCs w:val="28"/>
      <w:lang w:val="en-US" w:eastAsia="zh-CN" w:bidi="ar-SA"/>
    </w:rPr>
  </w:style>
  <w:style w:type="character" w:customStyle="1" w:styleId="98">
    <w:name w:val="标题 4 字符2"/>
    <w:link w:val="6"/>
    <w:qFormat/>
    <w:uiPriority w:val="99"/>
    <w:rPr>
      <w:rFonts w:ascii="Arial" w:hAnsi="Arial" w:eastAsia="黑体"/>
      <w:b/>
      <w:bCs/>
      <w:kern w:val="2"/>
      <w:sz w:val="28"/>
      <w:szCs w:val="28"/>
      <w:lang w:val="en-US" w:eastAsia="zh-CN" w:bidi="ar-SA"/>
    </w:rPr>
  </w:style>
  <w:style w:type="character" w:customStyle="1" w:styleId="99">
    <w:name w:val="标题 5 字符2"/>
    <w:link w:val="7"/>
    <w:qFormat/>
    <w:uiPriority w:val="9"/>
    <w:rPr>
      <w:rFonts w:eastAsia="宋体"/>
      <w:b/>
      <w:bCs/>
      <w:kern w:val="2"/>
      <w:sz w:val="28"/>
      <w:szCs w:val="28"/>
      <w:lang w:val="en-US" w:eastAsia="zh-CN" w:bidi="ar-SA"/>
    </w:rPr>
  </w:style>
  <w:style w:type="character" w:customStyle="1" w:styleId="100">
    <w:name w:val="标题 6 字符2"/>
    <w:link w:val="8"/>
    <w:qFormat/>
    <w:uiPriority w:val="9"/>
    <w:rPr>
      <w:rFonts w:ascii="Arial" w:hAnsi="Arial" w:eastAsia="黑体"/>
      <w:b/>
      <w:bCs/>
      <w:kern w:val="2"/>
      <w:sz w:val="24"/>
      <w:szCs w:val="24"/>
      <w:lang w:val="en-US" w:eastAsia="zh-CN" w:bidi="ar-SA"/>
    </w:rPr>
  </w:style>
  <w:style w:type="character" w:customStyle="1" w:styleId="101">
    <w:name w:val="正文文本 字符2"/>
    <w:link w:val="10"/>
    <w:qFormat/>
    <w:uiPriority w:val="0"/>
    <w:rPr>
      <w:rFonts w:eastAsia="仿宋_GB2312"/>
      <w:kern w:val="28"/>
      <w:sz w:val="24"/>
      <w:szCs w:val="24"/>
    </w:rPr>
  </w:style>
  <w:style w:type="character" w:customStyle="1" w:styleId="102">
    <w:name w:val="标题 7 字符2"/>
    <w:link w:val="9"/>
    <w:qFormat/>
    <w:uiPriority w:val="9"/>
    <w:rPr>
      <w:rFonts w:ascii="Arial Black" w:hAnsi="Arial Black" w:eastAsia="宋体"/>
      <w:spacing w:val="-5"/>
      <w:kern w:val="20"/>
      <w:sz w:val="18"/>
      <w:lang w:val="en-US" w:eastAsia="zh-CN" w:bidi="ar-SA"/>
    </w:rPr>
  </w:style>
  <w:style w:type="character" w:customStyle="1" w:styleId="103">
    <w:name w:val="标题 8 字符2"/>
    <w:link w:val="11"/>
    <w:qFormat/>
    <w:uiPriority w:val="9"/>
    <w:rPr>
      <w:rFonts w:ascii="Arial Black" w:hAnsi="Arial Black" w:eastAsia="宋体"/>
      <w:spacing w:val="-5"/>
      <w:kern w:val="20"/>
      <w:sz w:val="18"/>
      <w:lang w:val="en-US" w:eastAsia="zh-CN" w:bidi="ar-SA"/>
    </w:rPr>
  </w:style>
  <w:style w:type="character" w:customStyle="1" w:styleId="104">
    <w:name w:val="标题 9 字符2"/>
    <w:link w:val="12"/>
    <w:qFormat/>
    <w:uiPriority w:val="9"/>
    <w:rPr>
      <w:rFonts w:ascii="Arial Black" w:hAnsi="Arial Black" w:eastAsia="宋体"/>
      <w:spacing w:val="-5"/>
      <w:kern w:val="20"/>
      <w:sz w:val="18"/>
      <w:lang w:val="en-US" w:eastAsia="zh-CN" w:bidi="ar-SA"/>
    </w:rPr>
  </w:style>
  <w:style w:type="paragraph" w:customStyle="1" w:styleId="105">
    <w:name w:val="表标题"/>
    <w:basedOn w:val="1"/>
    <w:next w:val="42"/>
    <w:qFormat/>
    <w:uiPriority w:val="0"/>
    <w:pPr>
      <w:keepNext/>
      <w:snapToGrid w:val="0"/>
      <w:jc w:val="center"/>
      <w:textAlignment w:val="baseline"/>
    </w:pPr>
    <w:rPr>
      <w:rFonts w:ascii="宋体" w:hAnsi="宋体"/>
      <w:b/>
      <w:bCs/>
      <w:kern w:val="28"/>
      <w:sz w:val="24"/>
    </w:rPr>
  </w:style>
  <w:style w:type="character" w:customStyle="1" w:styleId="106">
    <w:name w:val="纯文本 字符2"/>
    <w:link w:val="42"/>
    <w:qFormat/>
    <w:uiPriority w:val="0"/>
    <w:rPr>
      <w:rFonts w:eastAsia="仿宋_GB2312"/>
      <w:kern w:val="28"/>
      <w:sz w:val="24"/>
      <w:szCs w:val="24"/>
      <w:lang w:val="en-US" w:eastAsia="zh-CN" w:bidi="ar-SA"/>
    </w:rPr>
  </w:style>
  <w:style w:type="paragraph" w:customStyle="1" w:styleId="107">
    <w:name w:val="图标题"/>
    <w:basedOn w:val="1"/>
    <w:qFormat/>
    <w:uiPriority w:val="0"/>
    <w:pPr>
      <w:numPr>
        <w:ilvl w:val="0"/>
        <w:numId w:val="11"/>
      </w:numPr>
      <w:spacing w:before="30" w:beforeLines="30" w:after="30" w:afterLines="30" w:line="300" w:lineRule="auto"/>
      <w:ind w:left="0"/>
      <w:jc w:val="center"/>
    </w:pPr>
    <w:rPr>
      <w:rFonts w:eastAsia="仿宋_GB2312"/>
      <w:b/>
      <w:kern w:val="28"/>
      <w:sz w:val="24"/>
    </w:rPr>
  </w:style>
  <w:style w:type="paragraph" w:customStyle="1" w:styleId="108">
    <w:name w:val="目录 11"/>
    <w:basedOn w:val="1"/>
    <w:next w:val="1"/>
    <w:qFormat/>
    <w:uiPriority w:val="39"/>
    <w:pPr>
      <w:tabs>
        <w:tab w:val="right" w:leader="dot" w:pos="8478"/>
      </w:tabs>
      <w:spacing w:before="120" w:after="120" w:line="560" w:lineRule="exact"/>
      <w:jc w:val="left"/>
    </w:pPr>
    <w:rPr>
      <w:b/>
      <w:bCs/>
      <w:caps/>
      <w:sz w:val="20"/>
      <w:szCs w:val="20"/>
    </w:rPr>
  </w:style>
  <w:style w:type="character" w:customStyle="1" w:styleId="109">
    <w:name w:val="页脚 字符2"/>
    <w:link w:val="51"/>
    <w:qFormat/>
    <w:uiPriority w:val="99"/>
    <w:rPr>
      <w:rFonts w:eastAsia="宋体"/>
      <w:kern w:val="2"/>
      <w:sz w:val="18"/>
      <w:szCs w:val="18"/>
      <w:lang w:val="en-US" w:eastAsia="zh-CN" w:bidi="ar-SA"/>
    </w:rPr>
  </w:style>
  <w:style w:type="paragraph" w:customStyle="1" w:styleId="110">
    <w:name w:val="目录 21"/>
    <w:basedOn w:val="1"/>
    <w:next w:val="1"/>
    <w:qFormat/>
    <w:uiPriority w:val="39"/>
    <w:pPr>
      <w:tabs>
        <w:tab w:val="right" w:leader="dot" w:pos="8478"/>
      </w:tabs>
      <w:spacing w:line="540" w:lineRule="exact"/>
      <w:ind w:left="210"/>
      <w:jc w:val="left"/>
    </w:pPr>
    <w:rPr>
      <w:smallCaps/>
      <w:sz w:val="20"/>
      <w:szCs w:val="20"/>
    </w:rPr>
  </w:style>
  <w:style w:type="character" w:customStyle="1" w:styleId="111">
    <w:name w:val="页眉 字符2"/>
    <w:link w:val="53"/>
    <w:qFormat/>
    <w:uiPriority w:val="99"/>
    <w:rPr>
      <w:rFonts w:eastAsia="仿宋_GB2312"/>
      <w:kern w:val="28"/>
      <w:sz w:val="18"/>
      <w:szCs w:val="18"/>
    </w:rPr>
  </w:style>
  <w:style w:type="character" w:customStyle="1" w:styleId="112">
    <w:name w:val="批注框文本 字符2"/>
    <w:link w:val="50"/>
    <w:qFormat/>
    <w:uiPriority w:val="99"/>
    <w:rPr>
      <w:rFonts w:eastAsia="宋体"/>
      <w:kern w:val="2"/>
      <w:sz w:val="18"/>
      <w:szCs w:val="18"/>
      <w:lang w:val="en-US" w:eastAsia="zh-CN" w:bidi="ar-SA"/>
    </w:rPr>
  </w:style>
  <w:style w:type="paragraph" w:customStyle="1" w:styleId="113">
    <w:name w:val="目录 31"/>
    <w:basedOn w:val="1"/>
    <w:next w:val="1"/>
    <w:link w:val="514"/>
    <w:qFormat/>
    <w:uiPriority w:val="39"/>
    <w:pPr>
      <w:ind w:left="420"/>
      <w:jc w:val="left"/>
    </w:pPr>
    <w:rPr>
      <w:i/>
      <w:iCs/>
      <w:sz w:val="20"/>
      <w:szCs w:val="20"/>
      <w:lang w:val="zh-CN"/>
    </w:rPr>
  </w:style>
  <w:style w:type="paragraph" w:customStyle="1" w:styleId="114">
    <w:name w:val="目录 41"/>
    <w:basedOn w:val="1"/>
    <w:next w:val="1"/>
    <w:qFormat/>
    <w:uiPriority w:val="39"/>
    <w:pPr>
      <w:ind w:left="630"/>
      <w:jc w:val="left"/>
    </w:pPr>
    <w:rPr>
      <w:sz w:val="18"/>
      <w:szCs w:val="18"/>
    </w:rPr>
  </w:style>
  <w:style w:type="paragraph" w:customStyle="1" w:styleId="115">
    <w:name w:val="sun"/>
    <w:basedOn w:val="1"/>
    <w:qFormat/>
    <w:uiPriority w:val="0"/>
    <w:pPr>
      <w:adjustRightInd w:val="0"/>
      <w:spacing w:line="360" w:lineRule="auto"/>
      <w:ind w:firstLine="567"/>
      <w:textAlignment w:val="baseline"/>
    </w:pPr>
    <w:rPr>
      <w:kern w:val="28"/>
      <w:sz w:val="24"/>
      <w:szCs w:val="20"/>
    </w:rPr>
  </w:style>
  <w:style w:type="paragraph" w:customStyle="1" w:styleId="116">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17">
    <w:name w:val="Char Char Char Char"/>
    <w:basedOn w:val="1"/>
    <w:qFormat/>
    <w:uiPriority w:val="0"/>
    <w:rPr>
      <w:rFonts w:ascii="Tahoma" w:hAnsi="Tahoma"/>
      <w:sz w:val="24"/>
      <w:szCs w:val="20"/>
    </w:rPr>
  </w:style>
  <w:style w:type="character" w:customStyle="1" w:styleId="118">
    <w:name w:val="文档结构图 字符2"/>
    <w:link w:val="26"/>
    <w:qFormat/>
    <w:uiPriority w:val="99"/>
    <w:rPr>
      <w:rFonts w:ascii="宋体"/>
      <w:kern w:val="2"/>
      <w:sz w:val="18"/>
      <w:szCs w:val="18"/>
    </w:rPr>
  </w:style>
  <w:style w:type="paragraph" w:customStyle="1" w:styleId="119">
    <w:name w:val="目录 51"/>
    <w:basedOn w:val="1"/>
    <w:next w:val="1"/>
    <w:qFormat/>
    <w:uiPriority w:val="39"/>
    <w:pPr>
      <w:ind w:left="840"/>
      <w:jc w:val="left"/>
    </w:pPr>
    <w:rPr>
      <w:sz w:val="18"/>
      <w:szCs w:val="18"/>
    </w:rPr>
  </w:style>
  <w:style w:type="paragraph" w:customStyle="1" w:styleId="120">
    <w:name w:val="目录 61"/>
    <w:basedOn w:val="1"/>
    <w:next w:val="1"/>
    <w:qFormat/>
    <w:uiPriority w:val="39"/>
    <w:pPr>
      <w:ind w:left="1050"/>
      <w:jc w:val="left"/>
    </w:pPr>
    <w:rPr>
      <w:sz w:val="18"/>
      <w:szCs w:val="18"/>
    </w:rPr>
  </w:style>
  <w:style w:type="paragraph" w:customStyle="1" w:styleId="121">
    <w:name w:val="目录 71"/>
    <w:basedOn w:val="1"/>
    <w:next w:val="1"/>
    <w:qFormat/>
    <w:uiPriority w:val="39"/>
    <w:pPr>
      <w:ind w:left="1260"/>
      <w:jc w:val="left"/>
    </w:pPr>
    <w:rPr>
      <w:sz w:val="18"/>
      <w:szCs w:val="18"/>
    </w:rPr>
  </w:style>
  <w:style w:type="paragraph" w:customStyle="1" w:styleId="122">
    <w:name w:val="目录 81"/>
    <w:basedOn w:val="1"/>
    <w:next w:val="1"/>
    <w:qFormat/>
    <w:uiPriority w:val="39"/>
    <w:pPr>
      <w:ind w:left="1470"/>
      <w:jc w:val="left"/>
    </w:pPr>
    <w:rPr>
      <w:sz w:val="18"/>
      <w:szCs w:val="18"/>
    </w:rPr>
  </w:style>
  <w:style w:type="paragraph" w:customStyle="1" w:styleId="123">
    <w:name w:val="目录 91"/>
    <w:basedOn w:val="1"/>
    <w:next w:val="1"/>
    <w:qFormat/>
    <w:uiPriority w:val="39"/>
    <w:pPr>
      <w:ind w:left="1680"/>
      <w:jc w:val="left"/>
    </w:pPr>
    <w:rPr>
      <w:sz w:val="18"/>
      <w:szCs w:val="18"/>
    </w:rPr>
  </w:style>
  <w:style w:type="paragraph" w:customStyle="1" w:styleId="124">
    <w:name w:val="正文缩进2字符"/>
    <w:basedOn w:val="1"/>
    <w:qFormat/>
    <w:uiPriority w:val="0"/>
    <w:pPr>
      <w:spacing w:line="460" w:lineRule="exact"/>
      <w:jc w:val="center"/>
    </w:pPr>
    <w:rPr>
      <w:rFonts w:eastAsia="仿宋_GB2312"/>
      <w:bCs/>
      <w:kern w:val="28"/>
      <w:szCs w:val="21"/>
    </w:rPr>
  </w:style>
  <w:style w:type="paragraph" w:customStyle="1" w:styleId="125">
    <w:name w:val="表格"/>
    <w:basedOn w:val="1"/>
    <w:qFormat/>
    <w:uiPriority w:val="0"/>
    <w:pPr>
      <w:widowControl/>
      <w:spacing w:line="300" w:lineRule="auto"/>
      <w:jc w:val="left"/>
    </w:pPr>
    <w:rPr>
      <w:rFonts w:ascii="宋体"/>
      <w:color w:val="000000"/>
      <w:kern w:val="28"/>
      <w:szCs w:val="20"/>
    </w:rPr>
  </w:style>
  <w:style w:type="paragraph" w:customStyle="1" w:styleId="126">
    <w:name w:val="样式 标题 5 + 段前: 0.2 行"/>
    <w:basedOn w:val="7"/>
    <w:link w:val="127"/>
    <w:qFormat/>
    <w:uiPriority w:val="0"/>
    <w:pPr>
      <w:suppressLineNumbers/>
      <w:autoSpaceDE w:val="0"/>
      <w:autoSpaceDN w:val="0"/>
      <w:snapToGrid w:val="0"/>
      <w:spacing w:before="120" w:beforeLines="50" w:after="0" w:line="300" w:lineRule="auto"/>
      <w:jc w:val="left"/>
      <w:textAlignment w:val="baseline"/>
    </w:pPr>
    <w:rPr>
      <w:rFonts w:ascii="仿宋_GB2312" w:eastAsia="仿宋_GB2312"/>
      <w:kern w:val="28"/>
      <w:sz w:val="24"/>
      <w:szCs w:val="24"/>
    </w:rPr>
  </w:style>
  <w:style w:type="character" w:customStyle="1" w:styleId="127">
    <w:name w:val="样式 标题 5 + 段前: 0.2 行 Char"/>
    <w:link w:val="126"/>
    <w:qFormat/>
    <w:uiPriority w:val="0"/>
    <w:rPr>
      <w:rFonts w:ascii="仿宋_GB2312" w:eastAsia="仿宋_GB2312"/>
      <w:b/>
      <w:bCs/>
      <w:kern w:val="28"/>
      <w:sz w:val="24"/>
      <w:szCs w:val="24"/>
      <w:lang w:val="en-US" w:eastAsia="zh-CN" w:bidi="ar-SA"/>
    </w:rPr>
  </w:style>
  <w:style w:type="paragraph" w:customStyle="1" w:styleId="128">
    <w:name w:val="样式1"/>
    <w:basedOn w:val="1"/>
    <w:qFormat/>
    <w:uiPriority w:val="0"/>
    <w:pPr>
      <w:tabs>
        <w:tab w:val="left" w:pos="2320"/>
      </w:tabs>
      <w:spacing w:before="93" w:beforeLines="30" w:after="93" w:afterLines="30" w:line="300" w:lineRule="auto"/>
      <w:ind w:left="2320" w:hanging="580" w:firstLineChars="200"/>
    </w:pPr>
    <w:rPr>
      <w:rFonts w:eastAsia="仿宋_GB2312"/>
      <w:kern w:val="28"/>
      <w:sz w:val="24"/>
    </w:rPr>
  </w:style>
  <w:style w:type="paragraph" w:customStyle="1" w:styleId="129">
    <w:name w:val="样式2"/>
    <w:basedOn w:val="4"/>
    <w:qFormat/>
    <w:uiPriority w:val="0"/>
    <w:pPr>
      <w:keepNext w:val="0"/>
      <w:tabs>
        <w:tab w:val="left" w:pos="0"/>
      </w:tabs>
      <w:spacing w:before="120" w:beforeLines="50" w:after="120" w:afterLines="50" w:line="300" w:lineRule="auto"/>
      <w:ind w:left="480"/>
      <w:jc w:val="left"/>
    </w:pPr>
    <w:rPr>
      <w:rFonts w:ascii="仿宋_GB2312" w:hAnsi="Times New Roman" w:eastAsia="仿宋_GB2312"/>
      <w:bCs w:val="0"/>
      <w:kern w:val="44"/>
      <w:sz w:val="30"/>
      <w:szCs w:val="30"/>
    </w:rPr>
  </w:style>
  <w:style w:type="paragraph" w:customStyle="1" w:styleId="130">
    <w:name w:val="样式3"/>
    <w:basedOn w:val="4"/>
    <w:qFormat/>
    <w:uiPriority w:val="0"/>
    <w:pPr>
      <w:keepNext w:val="0"/>
      <w:tabs>
        <w:tab w:val="left" w:pos="0"/>
        <w:tab w:val="left" w:pos="840"/>
      </w:tabs>
      <w:spacing w:before="120" w:beforeLines="50" w:after="120" w:afterLines="50" w:line="300" w:lineRule="auto"/>
      <w:ind w:left="840" w:hanging="420"/>
      <w:jc w:val="left"/>
    </w:pPr>
    <w:rPr>
      <w:rFonts w:ascii="仿宋_GB2312" w:hAnsi="Times New Roman" w:eastAsia="仿宋_GB2312"/>
      <w:bCs w:val="0"/>
      <w:kern w:val="44"/>
      <w:sz w:val="30"/>
      <w:szCs w:val="30"/>
    </w:rPr>
  </w:style>
  <w:style w:type="paragraph" w:customStyle="1" w:styleId="131">
    <w:name w:val="样式4"/>
    <w:basedOn w:val="1"/>
    <w:qFormat/>
    <w:uiPriority w:val="0"/>
    <w:pPr>
      <w:tabs>
        <w:tab w:val="left" w:pos="1320"/>
      </w:tabs>
      <w:spacing w:before="93" w:beforeLines="30" w:after="93" w:afterLines="30" w:line="300" w:lineRule="auto"/>
      <w:ind w:left="1320" w:hanging="420"/>
    </w:pPr>
    <w:rPr>
      <w:rFonts w:eastAsia="仿宋_GB2312"/>
      <w:kern w:val="28"/>
      <w:sz w:val="24"/>
    </w:rPr>
  </w:style>
  <w:style w:type="paragraph" w:customStyle="1" w:styleId="132">
    <w:name w:val="样式5"/>
    <w:basedOn w:val="130"/>
    <w:qFormat/>
    <w:uiPriority w:val="0"/>
    <w:pPr>
      <w:tabs>
        <w:tab w:val="clear" w:pos="840"/>
      </w:tabs>
      <w:ind w:left="0" w:firstLine="0"/>
    </w:pPr>
  </w:style>
  <w:style w:type="character" w:customStyle="1" w:styleId="133">
    <w:name w:val="正文文本缩进 3 字符2"/>
    <w:link w:val="63"/>
    <w:qFormat/>
    <w:uiPriority w:val="99"/>
    <w:rPr>
      <w:rFonts w:eastAsia="仿宋_GB2312"/>
      <w:kern w:val="28"/>
      <w:sz w:val="16"/>
      <w:szCs w:val="16"/>
      <w:lang w:val="en-US" w:eastAsia="zh-CN" w:bidi="ar-SA"/>
    </w:rPr>
  </w:style>
  <w:style w:type="paragraph" w:customStyle="1" w:styleId="134">
    <w:name w:val="样式 表标题 + 段前: 0.2 行"/>
    <w:basedOn w:val="105"/>
    <w:qFormat/>
    <w:uiPriority w:val="0"/>
    <w:pPr>
      <w:spacing w:before="156" w:beforeLines="50" w:line="360" w:lineRule="auto"/>
      <w:ind w:right="74"/>
    </w:pPr>
    <w:rPr>
      <w:szCs w:val="20"/>
    </w:rPr>
  </w:style>
  <w:style w:type="paragraph" w:customStyle="1" w:styleId="135">
    <w:name w:val="样式 标题 6 + 段前: 0.2 行"/>
    <w:basedOn w:val="8"/>
    <w:qFormat/>
    <w:uiPriority w:val="0"/>
    <w:pPr>
      <w:widowControl/>
      <w:tabs>
        <w:tab w:val="left" w:pos="0"/>
      </w:tabs>
      <w:overflowPunct w:val="0"/>
      <w:autoSpaceDE w:val="0"/>
      <w:autoSpaceDN w:val="0"/>
      <w:adjustRightInd w:val="0"/>
      <w:snapToGrid w:val="0"/>
      <w:spacing w:before="62" w:beforeLines="20" w:after="0" w:line="360" w:lineRule="auto"/>
      <w:jc w:val="left"/>
      <w:textAlignment w:val="baseline"/>
    </w:pPr>
    <w:rPr>
      <w:rFonts w:ascii="Arial Black" w:hAnsi="Arial Black" w:eastAsia="宋体"/>
      <w:b w:val="0"/>
      <w:bCs w:val="0"/>
      <w:spacing w:val="-5"/>
      <w:kern w:val="20"/>
    </w:rPr>
  </w:style>
  <w:style w:type="character" w:customStyle="1" w:styleId="136">
    <w:name w:val="正文文本缩进 2 字符2"/>
    <w:link w:val="47"/>
    <w:qFormat/>
    <w:uiPriority w:val="99"/>
    <w:rPr>
      <w:rFonts w:eastAsia="仿宋_GB2312"/>
      <w:kern w:val="28"/>
      <w:sz w:val="24"/>
      <w:szCs w:val="24"/>
      <w:lang w:val="en-US" w:eastAsia="zh-CN" w:bidi="ar-SA"/>
    </w:rPr>
  </w:style>
  <w:style w:type="character" w:customStyle="1" w:styleId="137">
    <w:name w:val="正文文本缩进 字符2"/>
    <w:link w:val="34"/>
    <w:qFormat/>
    <w:uiPriority w:val="99"/>
    <w:rPr>
      <w:rFonts w:eastAsia="仿宋_GB2312"/>
      <w:kern w:val="28"/>
      <w:sz w:val="24"/>
      <w:szCs w:val="24"/>
      <w:lang w:val="en-US" w:eastAsia="zh-CN" w:bidi="ar-SA"/>
    </w:rPr>
  </w:style>
  <w:style w:type="character" w:customStyle="1" w:styleId="138">
    <w:name w:val="日期 字符2"/>
    <w:link w:val="46"/>
    <w:qFormat/>
    <w:uiPriority w:val="99"/>
    <w:rPr>
      <w:rFonts w:eastAsia="仿宋_GB2312"/>
      <w:kern w:val="28"/>
      <w:sz w:val="24"/>
      <w:szCs w:val="24"/>
      <w:lang w:val="en-US" w:eastAsia="zh-CN" w:bidi="ar-SA"/>
    </w:rPr>
  </w:style>
  <w:style w:type="paragraph" w:customStyle="1" w:styleId="139">
    <w:name w:val="样式 列表 + 段前: 3.9 磅"/>
    <w:basedOn w:val="60"/>
    <w:qFormat/>
    <w:uiPriority w:val="0"/>
    <w:pPr>
      <w:ind w:left="-77" w:leftChars="-45" w:hanging="31" w:hangingChars="17"/>
      <w:jc w:val="center"/>
    </w:pPr>
    <w:rPr>
      <w:sz w:val="18"/>
      <w:szCs w:val="20"/>
    </w:rPr>
  </w:style>
  <w:style w:type="character" w:customStyle="1" w:styleId="140">
    <w:name w:val="标题 1 Char"/>
    <w:qFormat/>
    <w:uiPriority w:val="0"/>
    <w:rPr>
      <w:rFonts w:ascii="仿宋_GB2312" w:eastAsia="仿宋_GB2312"/>
      <w:b/>
      <w:bCs/>
      <w:spacing w:val="-14"/>
      <w:kern w:val="48"/>
      <w:sz w:val="32"/>
      <w:szCs w:val="30"/>
      <w:lang w:val="en-US" w:eastAsia="zh-CN" w:bidi="ar-SA"/>
    </w:rPr>
  </w:style>
  <w:style w:type="paragraph" w:customStyle="1" w:styleId="141">
    <w:name w:val="正文首行缩进1"/>
    <w:basedOn w:val="10"/>
    <w:link w:val="142"/>
    <w:qFormat/>
    <w:uiPriority w:val="0"/>
    <w:pPr>
      <w:ind w:firstLine="420" w:firstLineChars="100"/>
    </w:pPr>
    <w:rPr>
      <w:lang w:val="en-US"/>
    </w:rPr>
  </w:style>
  <w:style w:type="character" w:customStyle="1" w:styleId="142">
    <w:name w:val="正文首行缩进 Char"/>
    <w:link w:val="141"/>
    <w:qFormat/>
    <w:uiPriority w:val="0"/>
    <w:rPr>
      <w:rFonts w:eastAsia="仿宋_GB2312"/>
      <w:kern w:val="28"/>
      <w:sz w:val="24"/>
      <w:szCs w:val="24"/>
      <w:lang w:val="en-US" w:eastAsia="zh-CN" w:bidi="ar-SA"/>
    </w:rPr>
  </w:style>
  <w:style w:type="paragraph" w:customStyle="1" w:styleId="143">
    <w:name w:val="样式 标题 5 + 段前: 0.2 行 段后: 0.2 行"/>
    <w:basedOn w:val="7"/>
    <w:qFormat/>
    <w:uiPriority w:val="0"/>
    <w:pPr>
      <w:spacing w:before="20" w:beforeLines="20" w:after="20" w:afterLines="20" w:line="377" w:lineRule="auto"/>
      <w:jc w:val="left"/>
    </w:pPr>
    <w:rPr>
      <w:rFonts w:ascii="Arial" w:hAnsi="Arial" w:eastAsia="仿宋_GB2312" w:cs="宋体"/>
      <w:sz w:val="24"/>
      <w:szCs w:val="20"/>
    </w:rPr>
  </w:style>
  <w:style w:type="paragraph" w:customStyle="1" w:styleId="144">
    <w:name w:val="2 Char"/>
    <w:basedOn w:val="1"/>
    <w:qFormat/>
    <w:uiPriority w:val="0"/>
    <w:rPr>
      <w:rFonts w:ascii="Tahoma" w:hAnsi="Tahoma"/>
      <w:sz w:val="24"/>
      <w:szCs w:val="20"/>
    </w:rPr>
  </w:style>
  <w:style w:type="paragraph" w:customStyle="1" w:styleId="145">
    <w:name w:val="5正文"/>
    <w:basedOn w:val="1"/>
    <w:qFormat/>
    <w:uiPriority w:val="0"/>
    <w:pPr>
      <w:spacing w:line="300" w:lineRule="auto"/>
      <w:ind w:firstLine="200" w:firstLineChars="200"/>
    </w:pPr>
    <w:rPr>
      <w:kern w:val="0"/>
    </w:rPr>
  </w:style>
  <w:style w:type="paragraph" w:customStyle="1" w:styleId="146">
    <w:name w:val="2 Char Char Char Char"/>
    <w:basedOn w:val="1"/>
    <w:qFormat/>
    <w:uiPriority w:val="0"/>
    <w:rPr>
      <w:rFonts w:ascii="Tahoma" w:hAnsi="Tahoma"/>
      <w:sz w:val="24"/>
      <w:szCs w:val="20"/>
    </w:rPr>
  </w:style>
  <w:style w:type="paragraph" w:customStyle="1" w:styleId="147">
    <w:name w:val="Char"/>
    <w:basedOn w:val="1"/>
    <w:qFormat/>
    <w:uiPriority w:val="0"/>
    <w:rPr>
      <w:rFonts w:ascii="Tahoma" w:hAnsi="Tahoma"/>
      <w:sz w:val="24"/>
      <w:szCs w:val="20"/>
    </w:rPr>
  </w:style>
  <w:style w:type="paragraph" w:customStyle="1" w:styleId="148">
    <w:name w:val="样式 标题 5 + 宋体 小四 黑色 悬挂缩进: 0.11 字符"/>
    <w:basedOn w:val="7"/>
    <w:qFormat/>
    <w:uiPriority w:val="0"/>
    <w:pPr>
      <w:keepNext w:val="0"/>
      <w:keepLines w:val="0"/>
      <w:autoSpaceDE w:val="0"/>
      <w:autoSpaceDN w:val="0"/>
      <w:adjustRightInd w:val="0"/>
      <w:snapToGrid w:val="0"/>
      <w:spacing w:before="0" w:after="0" w:line="360" w:lineRule="auto"/>
      <w:ind w:firstLine="567"/>
      <w:textAlignment w:val="baseline"/>
    </w:pPr>
    <w:rPr>
      <w:rFonts w:ascii="宋体" w:hAnsi="宋体" w:cs="宋体"/>
      <w:color w:val="000000"/>
      <w:kern w:val="0"/>
      <w:sz w:val="24"/>
      <w:szCs w:val="20"/>
    </w:rPr>
  </w:style>
  <w:style w:type="paragraph" w:customStyle="1" w:styleId="149">
    <w:name w:val="样式 标题 2标题-2 + (西文) Times New Roman (中文) 宋体 小三 黑色 段前: 0 磅 段..."/>
    <w:basedOn w:val="6"/>
    <w:next w:val="10"/>
    <w:qFormat/>
    <w:uiPriority w:val="0"/>
    <w:pPr>
      <w:autoSpaceDE w:val="0"/>
      <w:autoSpaceDN w:val="0"/>
      <w:adjustRightInd w:val="0"/>
      <w:spacing w:before="0" w:after="0" w:line="360" w:lineRule="auto"/>
      <w:ind w:firstLine="567"/>
      <w:textAlignment w:val="baseline"/>
    </w:pPr>
    <w:rPr>
      <w:rFonts w:ascii="Times New Roman" w:hAnsi="Times New Roman" w:eastAsia="宋体" w:cs="宋体"/>
      <w:bCs w:val="0"/>
      <w:color w:val="000000"/>
      <w:kern w:val="0"/>
      <w:sz w:val="24"/>
      <w:szCs w:val="20"/>
    </w:rPr>
  </w:style>
  <w:style w:type="paragraph" w:customStyle="1" w:styleId="150">
    <w:name w:val="Char111"/>
    <w:basedOn w:val="1"/>
    <w:qFormat/>
    <w:uiPriority w:val="0"/>
    <w:rPr>
      <w:rFonts w:ascii="Tahoma" w:hAnsi="Tahoma"/>
      <w:sz w:val="24"/>
      <w:szCs w:val="20"/>
    </w:rPr>
  </w:style>
  <w:style w:type="paragraph" w:customStyle="1" w:styleId="151">
    <w:name w:val="铝土矿正文"/>
    <w:basedOn w:val="1"/>
    <w:qFormat/>
    <w:uiPriority w:val="0"/>
    <w:pPr>
      <w:numPr>
        <w:ilvl w:val="0"/>
        <w:numId w:val="12"/>
      </w:numPr>
      <w:tabs>
        <w:tab w:val="clear" w:pos="1728"/>
      </w:tabs>
      <w:spacing w:line="370" w:lineRule="exact"/>
      <w:ind w:left="0" w:firstLine="200" w:firstLineChars="200"/>
    </w:pPr>
    <w:rPr>
      <w:sz w:val="24"/>
    </w:rPr>
  </w:style>
  <w:style w:type="paragraph" w:customStyle="1" w:styleId="152">
    <w:name w:val="lgy"/>
    <w:basedOn w:val="1"/>
    <w:qFormat/>
    <w:uiPriority w:val="0"/>
    <w:pPr>
      <w:numPr>
        <w:ilvl w:val="0"/>
        <w:numId w:val="13"/>
      </w:numPr>
      <w:spacing w:line="360" w:lineRule="auto"/>
    </w:pPr>
    <w:rPr>
      <w:rFonts w:ascii="宋体"/>
      <w:sz w:val="24"/>
      <w:szCs w:val="20"/>
    </w:rPr>
  </w:style>
  <w:style w:type="character" w:customStyle="1" w:styleId="153">
    <w:name w:val="正文文本 2 字符2"/>
    <w:link w:val="67"/>
    <w:qFormat/>
    <w:uiPriority w:val="99"/>
    <w:rPr>
      <w:rFonts w:eastAsia="宋体"/>
      <w:kern w:val="2"/>
      <w:sz w:val="24"/>
      <w:szCs w:val="24"/>
      <w:lang w:val="en-US" w:eastAsia="zh-CN" w:bidi="ar-SA"/>
    </w:rPr>
  </w:style>
  <w:style w:type="paragraph" w:customStyle="1" w:styleId="154">
    <w:name w:val="框图"/>
    <w:basedOn w:val="1"/>
    <w:qFormat/>
    <w:uiPriority w:val="0"/>
    <w:pPr>
      <w:spacing w:line="300" w:lineRule="exact"/>
      <w:ind w:left="-749" w:firstLine="749"/>
      <w:jc w:val="center"/>
    </w:pPr>
    <w:rPr>
      <w:rFonts w:ascii="宋体" w:hAnsi="宋体"/>
      <w:snapToGrid w:val="0"/>
      <w:spacing w:val="-8"/>
      <w:kern w:val="10"/>
      <w:position w:val="6"/>
      <w:szCs w:val="21"/>
    </w:rPr>
  </w:style>
  <w:style w:type="paragraph" w:customStyle="1" w:styleId="155">
    <w:name w:val="zgx"/>
    <w:basedOn w:val="1"/>
    <w:qFormat/>
    <w:uiPriority w:val="0"/>
    <w:pPr>
      <w:adjustRightInd w:val="0"/>
      <w:spacing w:line="360" w:lineRule="auto"/>
      <w:ind w:firstLine="454"/>
      <w:textAlignment w:val="baseline"/>
    </w:pPr>
    <w:rPr>
      <w:kern w:val="28"/>
      <w:sz w:val="24"/>
      <w:szCs w:val="20"/>
    </w:rPr>
  </w:style>
  <w:style w:type="character" w:customStyle="1" w:styleId="156">
    <w:name w:val="批注文字 字符2"/>
    <w:link w:val="28"/>
    <w:qFormat/>
    <w:uiPriority w:val="0"/>
    <w:rPr>
      <w:rFonts w:eastAsia="宋体"/>
      <w:kern w:val="2"/>
      <w:sz w:val="21"/>
      <w:szCs w:val="24"/>
      <w:lang w:val="en-US" w:eastAsia="zh-CN" w:bidi="ar-SA"/>
    </w:rPr>
  </w:style>
  <w:style w:type="paragraph" w:customStyle="1" w:styleId="157">
    <w:name w:val="xl40"/>
    <w:basedOn w:val="1"/>
    <w:next w:val="1"/>
    <w:qFormat/>
    <w:uiPriority w:val="0"/>
    <w:pPr>
      <w:autoSpaceDE w:val="0"/>
      <w:autoSpaceDN w:val="0"/>
      <w:adjustRightInd w:val="0"/>
      <w:jc w:val="left"/>
    </w:pPr>
    <w:rPr>
      <w:rFonts w:ascii="仿宋_GB2312" w:eastAsia="仿宋_GB2312"/>
      <w:kern w:val="0"/>
      <w:sz w:val="24"/>
    </w:rPr>
  </w:style>
  <w:style w:type="paragraph" w:customStyle="1" w:styleId="158">
    <w:name w:val="Char Char1 Char Char Char Char Char Char Char Char Char Char"/>
    <w:basedOn w:val="1"/>
    <w:qFormat/>
    <w:uiPriority w:val="0"/>
    <w:rPr>
      <w:rFonts w:ascii="Tahoma" w:hAnsi="Tahoma"/>
      <w:sz w:val="24"/>
      <w:szCs w:val="20"/>
    </w:rPr>
  </w:style>
  <w:style w:type="character" w:customStyle="1" w:styleId="159">
    <w:name w:val="脚注文本 字符3"/>
    <w:link w:val="61"/>
    <w:qFormat/>
    <w:uiPriority w:val="0"/>
    <w:rPr>
      <w:rFonts w:eastAsia="宋体"/>
      <w:kern w:val="2"/>
      <w:sz w:val="18"/>
      <w:szCs w:val="18"/>
      <w:lang w:val="en-US" w:eastAsia="zh-CN" w:bidi="ar-SA"/>
    </w:rPr>
  </w:style>
  <w:style w:type="character" w:customStyle="1" w:styleId="160">
    <w:name w:val="批注主题 字符2"/>
    <w:link w:val="76"/>
    <w:qFormat/>
    <w:uiPriority w:val="99"/>
    <w:rPr>
      <w:rFonts w:eastAsia="宋体"/>
      <w:b/>
      <w:bCs/>
      <w:kern w:val="2"/>
      <w:sz w:val="21"/>
      <w:szCs w:val="24"/>
      <w:lang w:val="en-US" w:eastAsia="zh-CN" w:bidi="ar-SA"/>
    </w:rPr>
  </w:style>
  <w:style w:type="paragraph" w:customStyle="1" w:styleId="161">
    <w:name w:val="正文普宁"/>
    <w:basedOn w:val="1"/>
    <w:link w:val="162"/>
    <w:qFormat/>
    <w:uiPriority w:val="0"/>
    <w:pPr>
      <w:spacing w:after="50" w:afterLines="50"/>
      <w:ind w:firstLine="200" w:firstLineChars="200"/>
    </w:pPr>
  </w:style>
  <w:style w:type="character" w:customStyle="1" w:styleId="162">
    <w:name w:val="正文普宁 Char"/>
    <w:link w:val="161"/>
    <w:qFormat/>
    <w:uiPriority w:val="0"/>
    <w:rPr>
      <w:rFonts w:eastAsia="宋体"/>
      <w:kern w:val="2"/>
      <w:sz w:val="21"/>
      <w:szCs w:val="24"/>
      <w:lang w:val="en-US" w:eastAsia="zh-CN" w:bidi="ar-SA"/>
    </w:rPr>
  </w:style>
  <w:style w:type="paragraph" w:customStyle="1" w:styleId="163">
    <w:name w:val="样式 黑体 黑色"/>
    <w:basedOn w:val="1"/>
    <w:next w:val="1"/>
    <w:link w:val="164"/>
    <w:qFormat/>
    <w:uiPriority w:val="0"/>
    <w:pPr>
      <w:ind w:firstLine="105" w:firstLineChars="50"/>
    </w:pPr>
    <w:rPr>
      <w:rFonts w:ascii="黑体" w:eastAsia="黑体"/>
      <w:bCs/>
      <w:color w:val="000000"/>
      <w:kern w:val="0"/>
    </w:rPr>
  </w:style>
  <w:style w:type="character" w:customStyle="1" w:styleId="164">
    <w:name w:val="样式 黑体 黑色 Char"/>
    <w:link w:val="163"/>
    <w:qFormat/>
    <w:uiPriority w:val="0"/>
    <w:rPr>
      <w:rFonts w:ascii="黑体" w:eastAsia="黑体"/>
      <w:bCs/>
      <w:color w:val="000000"/>
      <w:sz w:val="21"/>
      <w:szCs w:val="24"/>
      <w:lang w:val="en-US" w:eastAsia="zh-CN" w:bidi="ar-SA"/>
    </w:rPr>
  </w:style>
  <w:style w:type="paragraph" w:customStyle="1" w:styleId="165">
    <w:name w:val="正文样式1"/>
    <w:basedOn w:val="1"/>
    <w:next w:val="1"/>
    <w:link w:val="166"/>
    <w:qFormat/>
    <w:uiPriority w:val="0"/>
    <w:pPr>
      <w:spacing w:line="312" w:lineRule="auto"/>
      <w:ind w:firstLine="420" w:firstLineChars="200"/>
    </w:pPr>
    <w:rPr>
      <w:rFonts w:ascii="宋体" w:hAnsi="宋体"/>
      <w:szCs w:val="21"/>
    </w:rPr>
  </w:style>
  <w:style w:type="character" w:customStyle="1" w:styleId="166">
    <w:name w:val="正文样式1 Char"/>
    <w:link w:val="165"/>
    <w:qFormat/>
    <w:uiPriority w:val="0"/>
    <w:rPr>
      <w:rFonts w:ascii="宋体" w:hAnsi="宋体" w:eastAsia="宋体"/>
      <w:kern w:val="2"/>
      <w:sz w:val="21"/>
      <w:szCs w:val="21"/>
      <w:lang w:val="en-US" w:eastAsia="zh-CN" w:bidi="ar-SA"/>
    </w:rPr>
  </w:style>
  <w:style w:type="paragraph" w:customStyle="1" w:styleId="167">
    <w:name w:val="Char2 Char Char Char Char Char Char Char Char"/>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168">
    <w:name w:val="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69">
    <w:name w:val="正文样式2"/>
    <w:basedOn w:val="1"/>
    <w:next w:val="1"/>
    <w:link w:val="170"/>
    <w:qFormat/>
    <w:uiPriority w:val="0"/>
    <w:pPr>
      <w:spacing w:line="360" w:lineRule="auto"/>
      <w:ind w:firstLine="413" w:firstLineChars="196"/>
      <w:jc w:val="left"/>
    </w:pPr>
    <w:rPr>
      <w:b/>
    </w:rPr>
  </w:style>
  <w:style w:type="character" w:customStyle="1" w:styleId="170">
    <w:name w:val="正文样式2 Char"/>
    <w:link w:val="169"/>
    <w:qFormat/>
    <w:uiPriority w:val="0"/>
    <w:rPr>
      <w:rFonts w:eastAsia="宋体"/>
      <w:b/>
      <w:kern w:val="2"/>
      <w:sz w:val="21"/>
      <w:szCs w:val="24"/>
      <w:lang w:val="en-US" w:eastAsia="zh-CN" w:bidi="ar-SA"/>
    </w:rPr>
  </w:style>
  <w:style w:type="paragraph" w:customStyle="1" w:styleId="171">
    <w:name w:val="Char1"/>
    <w:basedOn w:val="1"/>
    <w:qFormat/>
    <w:uiPriority w:val="0"/>
    <w:rPr>
      <w:sz w:val="24"/>
      <w:szCs w:val="20"/>
    </w:rPr>
  </w:style>
  <w:style w:type="paragraph" w:customStyle="1" w:styleId="172">
    <w:name w:val="Char1 Char Char Char 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173">
    <w:name w:val="Char Char33"/>
    <w:qFormat/>
    <w:uiPriority w:val="0"/>
    <w:rPr>
      <w:rFonts w:eastAsia="宋体"/>
      <w:b/>
      <w:bCs/>
      <w:kern w:val="2"/>
      <w:sz w:val="28"/>
      <w:szCs w:val="28"/>
      <w:lang w:val="en-US" w:eastAsia="zh-CN" w:bidi="ar-SA"/>
    </w:rPr>
  </w:style>
  <w:style w:type="character" w:customStyle="1" w:styleId="174">
    <w:name w:val="注释标题 字符2"/>
    <w:link w:val="16"/>
    <w:qFormat/>
    <w:uiPriority w:val="99"/>
    <w:rPr>
      <w:rFonts w:eastAsia="宋体"/>
      <w:kern w:val="2"/>
      <w:sz w:val="21"/>
      <w:szCs w:val="24"/>
      <w:lang w:val="en-US" w:eastAsia="zh-CN" w:bidi="ar-SA"/>
    </w:rPr>
  </w:style>
  <w:style w:type="character" w:customStyle="1" w:styleId="175">
    <w:name w:val="结束语 字符2"/>
    <w:link w:val="32"/>
    <w:qFormat/>
    <w:uiPriority w:val="99"/>
    <w:rPr>
      <w:rFonts w:eastAsia="宋体"/>
      <w:kern w:val="2"/>
      <w:sz w:val="21"/>
      <w:szCs w:val="24"/>
      <w:lang w:val="en-US" w:eastAsia="zh-CN" w:bidi="ar-SA"/>
    </w:rPr>
  </w:style>
  <w:style w:type="character" w:customStyle="1" w:styleId="176">
    <w:name w:val="称呼 字符2"/>
    <w:link w:val="30"/>
    <w:qFormat/>
    <w:uiPriority w:val="99"/>
    <w:rPr>
      <w:rFonts w:eastAsia="宋体"/>
      <w:kern w:val="2"/>
      <w:sz w:val="21"/>
      <w:szCs w:val="24"/>
      <w:lang w:val="en-US" w:eastAsia="zh-CN" w:bidi="ar-SA"/>
    </w:rPr>
  </w:style>
  <w:style w:type="character" w:customStyle="1" w:styleId="177">
    <w:name w:val="宏文本 字符2"/>
    <w:link w:val="3"/>
    <w:qFormat/>
    <w:uiPriority w:val="99"/>
    <w:rPr>
      <w:rFonts w:ascii="Courier New" w:hAnsi="Courier New" w:cs="Courier New"/>
      <w:kern w:val="2"/>
      <w:sz w:val="24"/>
      <w:szCs w:val="24"/>
      <w:lang w:val="en-US" w:eastAsia="zh-CN" w:bidi="ar-SA"/>
    </w:rPr>
  </w:style>
  <w:style w:type="character" w:customStyle="1" w:styleId="178">
    <w:name w:val="标题 字符2"/>
    <w:link w:val="75"/>
    <w:qFormat/>
    <w:uiPriority w:val="10"/>
    <w:rPr>
      <w:rFonts w:ascii="Arial" w:hAnsi="Arial" w:eastAsia="宋体" w:cs="Arial"/>
      <w:b/>
      <w:bCs/>
      <w:kern w:val="2"/>
      <w:sz w:val="32"/>
      <w:szCs w:val="32"/>
      <w:lang w:val="en-US" w:eastAsia="zh-CN" w:bidi="ar-SA"/>
    </w:rPr>
  </w:style>
  <w:style w:type="character" w:customStyle="1" w:styleId="179">
    <w:name w:val="电子邮件签名 字符2"/>
    <w:link w:val="19"/>
    <w:qFormat/>
    <w:uiPriority w:val="99"/>
    <w:rPr>
      <w:rFonts w:eastAsia="宋体"/>
      <w:kern w:val="2"/>
      <w:sz w:val="21"/>
      <w:szCs w:val="24"/>
      <w:lang w:val="en-US" w:eastAsia="zh-CN" w:bidi="ar-SA"/>
    </w:rPr>
  </w:style>
  <w:style w:type="character" w:customStyle="1" w:styleId="180">
    <w:name w:val="HTML 地址 字符2"/>
    <w:link w:val="40"/>
    <w:qFormat/>
    <w:uiPriority w:val="99"/>
    <w:rPr>
      <w:rFonts w:ascii="宋体" w:hAnsi="宋体" w:eastAsia="宋体" w:cs="宋体"/>
      <w:i/>
      <w:iCs/>
      <w:sz w:val="24"/>
      <w:szCs w:val="24"/>
      <w:lang w:val="en-US" w:eastAsia="zh-CN" w:bidi="ar-SA"/>
    </w:rPr>
  </w:style>
  <w:style w:type="character" w:customStyle="1" w:styleId="181">
    <w:name w:val="HTML 预设格式 字符2"/>
    <w:link w:val="71"/>
    <w:qFormat/>
    <w:uiPriority w:val="99"/>
    <w:rPr>
      <w:rFonts w:ascii="Courier New" w:hAnsi="Courier New" w:eastAsia="宋体" w:cs="Courier New"/>
      <w:kern w:val="2"/>
      <w:lang w:val="en-US" w:eastAsia="zh-CN" w:bidi="ar-SA"/>
    </w:rPr>
  </w:style>
  <w:style w:type="paragraph" w:customStyle="1" w:styleId="182">
    <w:name w:val="正文+宋体"/>
    <w:basedOn w:val="10"/>
    <w:link w:val="183"/>
    <w:qFormat/>
    <w:uiPriority w:val="0"/>
    <w:pPr>
      <w:spacing w:before="0" w:beforeLines="0" w:after="0" w:afterLines="0" w:line="240" w:lineRule="auto"/>
      <w:ind w:firstLine="510" w:firstLineChars="0"/>
    </w:pPr>
    <w:rPr>
      <w:rFonts w:ascii="楷体_GB2312" w:hAnsi="宋体" w:eastAsia="楷体_GB2312"/>
      <w:b/>
      <w:bCs/>
      <w:kern w:val="2"/>
      <w:sz w:val="28"/>
      <w:szCs w:val="20"/>
      <w:lang w:val="en-US"/>
    </w:rPr>
  </w:style>
  <w:style w:type="character" w:customStyle="1" w:styleId="183">
    <w:name w:val="正文+宋体 Char"/>
    <w:link w:val="182"/>
    <w:qFormat/>
    <w:uiPriority w:val="0"/>
    <w:rPr>
      <w:rFonts w:ascii="楷体_GB2312" w:hAnsi="宋体" w:eastAsia="楷体_GB2312"/>
      <w:b/>
      <w:bCs/>
      <w:kern w:val="2"/>
      <w:sz w:val="28"/>
      <w:lang w:val="en-US" w:eastAsia="zh-CN" w:bidi="ar-SA"/>
    </w:rPr>
  </w:style>
  <w:style w:type="character" w:customStyle="1" w:styleId="184">
    <w:name w:val="标题 1 字符2"/>
    <w:link w:val="2"/>
    <w:qFormat/>
    <w:uiPriority w:val="0"/>
    <w:rPr>
      <w:b/>
      <w:bCs/>
      <w:kern w:val="44"/>
      <w:sz w:val="44"/>
      <w:szCs w:val="44"/>
    </w:rPr>
  </w:style>
  <w:style w:type="character" w:customStyle="1" w:styleId="185">
    <w:name w:val="Char Char1"/>
    <w:qFormat/>
    <w:uiPriority w:val="0"/>
    <w:rPr>
      <w:b/>
      <w:bCs/>
      <w:kern w:val="2"/>
      <w:sz w:val="32"/>
      <w:szCs w:val="32"/>
    </w:rPr>
  </w:style>
  <w:style w:type="paragraph" w:customStyle="1" w:styleId="186">
    <w:name w:val="Char Char Char Char Char Char 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7">
    <w:name w:val="Char Char111"/>
    <w:qFormat/>
    <w:uiPriority w:val="0"/>
    <w:rPr>
      <w:rFonts w:ascii="Arial" w:hAnsi="Arial" w:eastAsia="黑体"/>
      <w:b/>
      <w:bCs/>
      <w:kern w:val="28"/>
      <w:sz w:val="28"/>
      <w:szCs w:val="28"/>
      <w:lang w:val="en-US" w:eastAsia="zh-CN" w:bidi="ar-SA"/>
    </w:rPr>
  </w:style>
  <w:style w:type="paragraph" w:customStyle="1" w:styleId="188">
    <w:name w:val="Char Char Char Char Char Char Char Char Char Char Char Char Char Char Char Char Char Char"/>
    <w:basedOn w:val="1"/>
    <w:qFormat/>
    <w:uiPriority w:val="0"/>
    <w:rPr>
      <w:rFonts w:ascii="Tahoma" w:hAnsi="Tahoma"/>
      <w:sz w:val="24"/>
      <w:szCs w:val="20"/>
    </w:rPr>
  </w:style>
  <w:style w:type="paragraph" w:customStyle="1" w:styleId="189">
    <w:name w:val="Char Char Char1"/>
    <w:basedOn w:val="1"/>
    <w:qFormat/>
    <w:uiPriority w:val="0"/>
    <w:rPr>
      <w:rFonts w:ascii="Tahoma" w:hAnsi="Tahoma"/>
      <w:sz w:val="24"/>
      <w:szCs w:val="20"/>
    </w:rPr>
  </w:style>
  <w:style w:type="paragraph" w:customStyle="1" w:styleId="190">
    <w:name w:val="标题4"/>
    <w:basedOn w:val="6"/>
    <w:qFormat/>
    <w:uiPriority w:val="0"/>
    <w:pPr>
      <w:spacing w:before="93" w:beforeLines="30" w:after="93" w:afterLines="30" w:line="360" w:lineRule="auto"/>
      <w:ind w:left="480" w:firstLine="562"/>
    </w:pPr>
    <w:rPr>
      <w:rFonts w:ascii="Times New Roman" w:hAnsi="Times New Roman" w:eastAsia="楷体_GB2312"/>
      <w:kern w:val="28"/>
    </w:rPr>
  </w:style>
  <w:style w:type="character" w:customStyle="1" w:styleId="191">
    <w:name w:val="Char Char2"/>
    <w:qFormat/>
    <w:uiPriority w:val="0"/>
    <w:rPr>
      <w:rFonts w:ascii="黑体" w:eastAsia="黑体"/>
      <w:b/>
      <w:bCs/>
      <w:kern w:val="44"/>
      <w:sz w:val="28"/>
      <w:szCs w:val="28"/>
      <w:lang w:val="en-US" w:eastAsia="zh-CN" w:bidi="ar-SA"/>
    </w:rPr>
  </w:style>
  <w:style w:type="paragraph" w:customStyle="1" w:styleId="192">
    <w:name w:val="1"/>
    <w:basedOn w:val="1"/>
    <w:next w:val="63"/>
    <w:qFormat/>
    <w:uiPriority w:val="0"/>
    <w:pPr>
      <w:ind w:firstLine="480" w:firstLineChars="200"/>
      <w:jc w:val="left"/>
    </w:pPr>
    <w:rPr>
      <w:rFonts w:ascii="宋体" w:hAnsi="宋体"/>
      <w:sz w:val="24"/>
    </w:rPr>
  </w:style>
  <w:style w:type="character" w:customStyle="1" w:styleId="193">
    <w:name w:val="5正文 Char"/>
    <w:qFormat/>
    <w:uiPriority w:val="0"/>
    <w:rPr>
      <w:rFonts w:eastAsia="宋体"/>
      <w:sz w:val="21"/>
      <w:szCs w:val="24"/>
      <w:lang w:val="en-US" w:eastAsia="zh-CN" w:bidi="ar-SA"/>
    </w:rPr>
  </w:style>
  <w:style w:type="character" w:customStyle="1" w:styleId="194">
    <w:name w:val="hj1"/>
    <w:qFormat/>
    <w:uiPriority w:val="0"/>
    <w:rPr>
      <w:sz w:val="20"/>
      <w:szCs w:val="20"/>
    </w:rPr>
  </w:style>
  <w:style w:type="character" w:customStyle="1" w:styleId="195">
    <w:name w:val="font31"/>
    <w:qFormat/>
    <w:uiPriority w:val="0"/>
    <w:rPr>
      <w:rFonts w:hint="default" w:ascii="ˎ̥" w:hAnsi="ˎ̥"/>
      <w:color w:val="1C3B7B"/>
      <w:sz w:val="21"/>
      <w:szCs w:val="21"/>
    </w:rPr>
  </w:style>
  <w:style w:type="paragraph" w:customStyle="1" w:styleId="196">
    <w:name w:val="2 Char Char Char"/>
    <w:basedOn w:val="1"/>
    <w:qFormat/>
    <w:uiPriority w:val="0"/>
    <w:rPr>
      <w:rFonts w:ascii="Tahoma" w:hAnsi="Tahoma"/>
      <w:sz w:val="24"/>
      <w:szCs w:val="20"/>
    </w:rPr>
  </w:style>
  <w:style w:type="paragraph" w:customStyle="1" w:styleId="197">
    <w:name w:val="Char Char Char Char11"/>
    <w:basedOn w:val="1"/>
    <w:qFormat/>
    <w:uiPriority w:val="0"/>
    <w:pPr>
      <w:numPr>
        <w:ilvl w:val="0"/>
        <w:numId w:val="14"/>
      </w:numPr>
      <w:ind w:left="1980" w:firstLine="643" w:firstLineChars="200"/>
      <w:outlineLvl w:val="0"/>
    </w:pPr>
    <w:rPr>
      <w:rFonts w:ascii="黑体" w:eastAsia="黑体"/>
      <w:b/>
      <w:color w:val="333333"/>
      <w:sz w:val="32"/>
      <w:szCs w:val="32"/>
    </w:rPr>
  </w:style>
  <w:style w:type="character" w:customStyle="1" w:styleId="198">
    <w:name w:val="font1"/>
    <w:qFormat/>
    <w:uiPriority w:val="0"/>
    <w:rPr>
      <w:sz w:val="20"/>
      <w:szCs w:val="20"/>
    </w:rPr>
  </w:style>
  <w:style w:type="paragraph" w:customStyle="1" w:styleId="199">
    <w:name w:val="xl25"/>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20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01">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202">
    <w:name w:val="font6"/>
    <w:basedOn w:val="1"/>
    <w:qFormat/>
    <w:uiPriority w:val="0"/>
    <w:pPr>
      <w:widowControl/>
      <w:spacing w:before="100" w:beforeAutospacing="1" w:after="100" w:afterAutospacing="1"/>
      <w:jc w:val="left"/>
    </w:pPr>
    <w:rPr>
      <w:kern w:val="0"/>
      <w:sz w:val="24"/>
    </w:rPr>
  </w:style>
  <w:style w:type="paragraph" w:customStyle="1" w:styleId="20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05">
    <w:name w:val="xl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C0C0C0"/>
      <w:spacing w:before="100" w:beforeAutospacing="1" w:after="100" w:afterAutospacing="1"/>
      <w:jc w:val="center"/>
    </w:pPr>
    <w:rPr>
      <w:rFonts w:ascii="宋体" w:hAnsi="宋体"/>
      <w:color w:val="000000"/>
      <w:kern w:val="0"/>
      <w:sz w:val="18"/>
      <w:szCs w:val="18"/>
    </w:rPr>
  </w:style>
  <w:style w:type="paragraph" w:customStyle="1" w:styleId="206">
    <w:name w:val="xl32"/>
    <w:basedOn w:val="1"/>
    <w:qFormat/>
    <w:uiPriority w:val="0"/>
    <w:pPr>
      <w:widowControl/>
      <w:pBdr>
        <w:top w:val="single" w:color="C0C0C0" w:sz="4" w:space="0"/>
        <w:left w:val="single" w:color="C0C0C0" w:sz="4" w:space="0"/>
        <w:bottom w:val="single" w:color="C0C0C0" w:sz="4" w:space="0"/>
        <w:right w:val="single" w:color="C0C0C0" w:sz="4" w:space="0"/>
      </w:pBdr>
      <w:spacing w:before="100" w:beforeAutospacing="1" w:after="100" w:afterAutospacing="1"/>
      <w:jc w:val="right"/>
    </w:pPr>
    <w:rPr>
      <w:rFonts w:ascii="宋体" w:hAnsi="宋体"/>
      <w:color w:val="000000"/>
      <w:kern w:val="0"/>
      <w:sz w:val="18"/>
      <w:szCs w:val="18"/>
    </w:rPr>
  </w:style>
  <w:style w:type="character" w:customStyle="1" w:styleId="207">
    <w:name w:val="5h"/>
    <w:qFormat/>
    <w:uiPriority w:val="0"/>
    <w:rPr>
      <w:rFonts w:eastAsia="楷体"/>
      <w:spacing w:val="0"/>
      <w:position w:val="0"/>
      <w:sz w:val="21"/>
    </w:rPr>
  </w:style>
  <w:style w:type="paragraph" w:customStyle="1" w:styleId="208">
    <w:name w:val="Char Char Char Char Char Char Char Char Char Char Char Char Char Char Char"/>
    <w:basedOn w:val="1"/>
    <w:qFormat/>
    <w:uiPriority w:val="0"/>
    <w:rPr>
      <w:rFonts w:ascii="Tahoma" w:hAnsi="Tahoma"/>
      <w:sz w:val="24"/>
      <w:szCs w:val="20"/>
    </w:rPr>
  </w:style>
  <w:style w:type="paragraph" w:customStyle="1" w:styleId="209">
    <w:name w:val="_Style 55"/>
    <w:basedOn w:val="1"/>
    <w:next w:val="67"/>
    <w:qFormat/>
    <w:uiPriority w:val="0"/>
    <w:pPr>
      <w:jc w:val="center"/>
    </w:pPr>
    <w:rPr>
      <w:rFonts w:eastAsia="楷体_GB2312"/>
      <w:spacing w:val="-10"/>
      <w:sz w:val="24"/>
      <w:szCs w:val="20"/>
    </w:rPr>
  </w:style>
  <w:style w:type="paragraph" w:customStyle="1" w:styleId="210">
    <w:name w:val="Char Char Char Char Char Char Char Char Char Char Char Char Char Char Char Char Char Char Char Char Char Char Char Char Char Char Char Char Char Char"/>
    <w:basedOn w:val="1"/>
    <w:qFormat/>
    <w:uiPriority w:val="0"/>
    <w:rPr>
      <w:rFonts w:eastAsia="仿宋_GB2312"/>
      <w:kern w:val="28"/>
      <w:sz w:val="24"/>
      <w:szCs w:val="20"/>
    </w:rPr>
  </w:style>
  <w:style w:type="paragraph" w:customStyle="1" w:styleId="211">
    <w:name w:val="Char Char Char Char Char Char Char Char Char Char Char Char"/>
    <w:basedOn w:val="1"/>
    <w:qFormat/>
    <w:uiPriority w:val="0"/>
    <w:rPr>
      <w:rFonts w:ascii="Tahoma" w:hAnsi="Tahoma"/>
      <w:sz w:val="24"/>
      <w:szCs w:val="20"/>
    </w:rPr>
  </w:style>
  <w:style w:type="paragraph" w:customStyle="1" w:styleId="212">
    <w:name w:val="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3">
    <w:name w:val="Char121"/>
    <w:basedOn w:val="1"/>
    <w:qFormat/>
    <w:uiPriority w:val="0"/>
    <w:rPr>
      <w:rFonts w:ascii="Tahoma" w:hAnsi="Tahoma"/>
      <w:sz w:val="24"/>
      <w:szCs w:val="20"/>
    </w:rPr>
  </w:style>
  <w:style w:type="paragraph" w:customStyle="1" w:styleId="214">
    <w:name w:val="样式 幼圆 首行缩进:  0.74 厘米"/>
    <w:basedOn w:val="1"/>
    <w:qFormat/>
    <w:uiPriority w:val="0"/>
    <w:pPr>
      <w:spacing w:line="360" w:lineRule="auto"/>
    </w:pPr>
    <w:rPr>
      <w:rFonts w:ascii="幼圆"/>
      <w:sz w:val="24"/>
      <w:szCs w:val="20"/>
    </w:rPr>
  </w:style>
  <w:style w:type="paragraph" w:customStyle="1" w:styleId="215">
    <w:name w:val="样式 幼圆 (符号) 宋体 左  2 字符 首行缩进:  1.75 字符"/>
    <w:basedOn w:val="1"/>
    <w:qFormat/>
    <w:uiPriority w:val="0"/>
    <w:pPr>
      <w:spacing w:line="360" w:lineRule="auto"/>
      <w:ind w:left="480" w:leftChars="200" w:firstLine="420" w:firstLineChars="175"/>
    </w:pPr>
    <w:rPr>
      <w:rFonts w:ascii="幼圆" w:hAnsi="宋体" w:cs="宋体"/>
      <w:sz w:val="24"/>
      <w:szCs w:val="20"/>
    </w:rPr>
  </w:style>
  <w:style w:type="paragraph" w:customStyle="1" w:styleId="216">
    <w:name w:val="Char Char Char Char Char Char Char Char Char Char Char Char Char Char Char Char Char Char Char Char Char"/>
    <w:basedOn w:val="1"/>
    <w:qFormat/>
    <w:uiPriority w:val="0"/>
    <w:rPr>
      <w:rFonts w:ascii="Tahoma" w:hAnsi="Tahoma"/>
      <w:sz w:val="24"/>
      <w:szCs w:val="20"/>
    </w:rPr>
  </w:style>
  <w:style w:type="character" w:customStyle="1" w:styleId="217">
    <w:name w:val="gailan-zhengwen1"/>
    <w:qFormat/>
    <w:uiPriority w:val="0"/>
    <w:rPr>
      <w:rFonts w:hint="default" w:ascii="ˎ̥" w:hAnsi="ˎ̥"/>
      <w:color w:val="012305"/>
      <w:sz w:val="18"/>
      <w:szCs w:val="18"/>
      <w:u w:val="none"/>
    </w:rPr>
  </w:style>
  <w:style w:type="paragraph" w:customStyle="1" w:styleId="218">
    <w:name w:val="Char Char Char Char Char Char Char Char Char Char Char Char Char Char Char Char Char Char Char Char Char1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20">
    <w:name w:val="主题词"/>
    <w:basedOn w:val="1"/>
    <w:qFormat/>
    <w:uiPriority w:val="0"/>
    <w:pPr>
      <w:adjustRightInd w:val="0"/>
      <w:spacing w:line="360" w:lineRule="exact"/>
      <w:textAlignment w:val="bottom"/>
    </w:pPr>
    <w:rPr>
      <w:rFonts w:eastAsia="黑体"/>
      <w:kern w:val="0"/>
      <w:sz w:val="28"/>
      <w:szCs w:val="20"/>
    </w:rPr>
  </w:style>
  <w:style w:type="paragraph" w:customStyle="1" w:styleId="221">
    <w:name w:val="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222">
    <w:name w:val="Char Char Char Char Char Char Char Char Char Char Char Char Char Char Char 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3">
    <w:name w:val="Char Char1 Char Char Char Char Char Char Char Char Char Char11"/>
    <w:basedOn w:val="1"/>
    <w:qFormat/>
    <w:uiPriority w:val="0"/>
    <w:rPr>
      <w:rFonts w:ascii="Tahoma" w:hAnsi="Tahoma"/>
      <w:sz w:val="24"/>
      <w:szCs w:val="20"/>
    </w:rPr>
  </w:style>
  <w:style w:type="character" w:customStyle="1" w:styleId="224">
    <w:name w:val="Char Char Char2"/>
    <w:qFormat/>
    <w:uiPriority w:val="0"/>
    <w:rPr>
      <w:rFonts w:ascii="仿宋_GB2312" w:eastAsia="仿宋_GB2312"/>
      <w:b/>
      <w:bCs/>
      <w:kern w:val="44"/>
      <w:sz w:val="24"/>
      <w:szCs w:val="28"/>
      <w:lang w:val="en-US" w:eastAsia="zh-CN" w:bidi="ar-SA"/>
    </w:rPr>
  </w:style>
  <w:style w:type="character" w:customStyle="1" w:styleId="225">
    <w:name w:val="Char Char3"/>
    <w:qFormat/>
    <w:uiPriority w:val="0"/>
    <w:rPr>
      <w:rFonts w:ascii="宋体" w:hAnsi="宋体" w:eastAsia="仿宋_GB2312"/>
      <w:b/>
      <w:kern w:val="24"/>
      <w:sz w:val="28"/>
      <w:lang w:val="en-US" w:eastAsia="zh-CN" w:bidi="ar-SA"/>
    </w:rPr>
  </w:style>
  <w:style w:type="paragraph" w:customStyle="1" w:styleId="226">
    <w:name w:val="2"/>
    <w:basedOn w:val="1"/>
    <w:next w:val="67"/>
    <w:qFormat/>
    <w:uiPriority w:val="0"/>
    <w:pPr>
      <w:jc w:val="center"/>
    </w:pPr>
    <w:rPr>
      <w:rFonts w:eastAsia="楷体_GB2312"/>
      <w:spacing w:val="-10"/>
      <w:sz w:val="24"/>
      <w:szCs w:val="20"/>
    </w:rPr>
  </w:style>
  <w:style w:type="paragraph" w:customStyle="1" w:styleId="227">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8">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9">
    <w:name w:val="2 Char Char Char Char Char Char"/>
    <w:basedOn w:val="1"/>
    <w:qFormat/>
    <w:uiPriority w:val="0"/>
    <w:rPr>
      <w:rFonts w:ascii="Tahoma" w:hAnsi="Tahoma"/>
      <w:sz w:val="24"/>
      <w:szCs w:val="20"/>
    </w:rPr>
  </w:style>
  <w:style w:type="paragraph" w:customStyle="1" w:styleId="230">
    <w:name w:val="Char Char Char Char Char Char Char Char Char Char Char Char Char Char Char Char Char Char Char Char Char1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1">
    <w:name w:val="Char Char Char Char Char Char Char Char Char 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232">
    <w:name w:val="title_black_141"/>
    <w:qFormat/>
    <w:uiPriority w:val="0"/>
    <w:rPr>
      <w:color w:val="000000"/>
      <w:sz w:val="21"/>
      <w:szCs w:val="21"/>
      <w:u w:val="none"/>
    </w:rPr>
  </w:style>
  <w:style w:type="table" w:customStyle="1" w:styleId="233">
    <w:name w:val="网格型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
    <w:name w:val="网格型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
    <w:name w:val="网格型3"/>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6">
    <w:name w:val="图"/>
    <w:basedOn w:val="1"/>
    <w:next w:val="107"/>
    <w:qFormat/>
    <w:uiPriority w:val="0"/>
    <w:pPr>
      <w:keepNext/>
      <w:adjustRightInd w:val="0"/>
      <w:snapToGrid w:val="0"/>
      <w:spacing w:line="324" w:lineRule="auto"/>
      <w:jc w:val="center"/>
    </w:pPr>
    <w:rPr>
      <w:rFonts w:ascii="仿宋_GB2312" w:hAnsi="宋体" w:eastAsia="仿宋_GB2312"/>
      <w:b/>
      <w:sz w:val="24"/>
    </w:rPr>
  </w:style>
  <w:style w:type="paragraph" w:customStyle="1" w:styleId="237">
    <w:name w:val="表文"/>
    <w:basedOn w:val="1"/>
    <w:qFormat/>
    <w:uiPriority w:val="0"/>
    <w:pPr>
      <w:keepNext/>
      <w:adjustRightInd w:val="0"/>
      <w:snapToGrid w:val="0"/>
      <w:spacing w:before="60" w:line="324" w:lineRule="auto"/>
      <w:ind w:firstLine="540" w:firstLineChars="225"/>
      <w:jc w:val="center"/>
    </w:pPr>
    <w:rPr>
      <w:rFonts w:ascii="宋体" w:hAnsi="宋体"/>
      <w:szCs w:val="20"/>
    </w:rPr>
  </w:style>
  <w:style w:type="paragraph" w:customStyle="1" w:styleId="238">
    <w:name w:val="表单位"/>
    <w:basedOn w:val="1"/>
    <w:next w:val="1"/>
    <w:qFormat/>
    <w:uiPriority w:val="0"/>
    <w:pPr>
      <w:keepNext/>
      <w:adjustRightInd w:val="0"/>
      <w:snapToGrid w:val="0"/>
      <w:spacing w:before="72" w:after="72" w:line="324" w:lineRule="auto"/>
      <w:ind w:firstLine="540" w:firstLineChars="225"/>
      <w:jc w:val="right"/>
    </w:pPr>
    <w:rPr>
      <w:rFonts w:ascii="仿宋_GB2312" w:hAnsi="宋体" w:eastAsia="仿宋_GB2312"/>
      <w:sz w:val="24"/>
    </w:rPr>
  </w:style>
  <w:style w:type="paragraph" w:customStyle="1" w:styleId="239">
    <w:name w:val="样式 标题 6 + 段前: 0.2 行1"/>
    <w:basedOn w:val="8"/>
    <w:qFormat/>
    <w:uiPriority w:val="0"/>
    <w:pPr>
      <w:widowControl/>
      <w:tabs>
        <w:tab w:val="left" w:pos="0"/>
      </w:tabs>
      <w:overflowPunct w:val="0"/>
      <w:autoSpaceDE w:val="0"/>
      <w:autoSpaceDN w:val="0"/>
      <w:adjustRightInd w:val="0"/>
      <w:snapToGrid w:val="0"/>
      <w:spacing w:before="62" w:beforeLines="20" w:after="0" w:line="220" w:lineRule="atLeast"/>
      <w:ind w:firstLine="225" w:firstLineChars="225"/>
      <w:jc w:val="left"/>
      <w:textAlignment w:val="baseline"/>
    </w:pPr>
    <w:rPr>
      <w:rFonts w:ascii="Arial Black" w:hAnsi="Arial Black" w:eastAsia="宋体" w:cs="宋体"/>
      <w:b w:val="0"/>
      <w:bCs w:val="0"/>
      <w:spacing w:val="-5"/>
      <w:kern w:val="20"/>
      <w:szCs w:val="20"/>
    </w:rPr>
  </w:style>
  <w:style w:type="paragraph" w:customStyle="1" w:styleId="240">
    <w:name w:val="一级标题"/>
    <w:basedOn w:val="2"/>
    <w:next w:val="1"/>
    <w:qFormat/>
    <w:uiPriority w:val="0"/>
    <w:pPr>
      <w:spacing w:before="360" w:beforeLines="150" w:after="0" w:line="500" w:lineRule="exact"/>
      <w:ind w:left="720"/>
      <w:outlineLvl w:val="1"/>
    </w:pPr>
    <w:rPr>
      <w:rFonts w:hAnsi="宋体"/>
      <w:bCs w:val="0"/>
      <w:sz w:val="28"/>
    </w:rPr>
  </w:style>
  <w:style w:type="table" w:customStyle="1" w:styleId="241">
    <w:name w:val="网格型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网格型5"/>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3">
    <w:name w:val="Char Char Char1 Char"/>
    <w:basedOn w:val="1"/>
    <w:qFormat/>
    <w:uiPriority w:val="0"/>
    <w:rPr>
      <w:rFonts w:ascii="Tahoma" w:hAnsi="Tahoma"/>
      <w:sz w:val="24"/>
      <w:szCs w:val="20"/>
    </w:rPr>
  </w:style>
  <w:style w:type="paragraph" w:customStyle="1" w:styleId="244">
    <w:name w:val="Char2 Char Char Char Char Char1 Char"/>
    <w:basedOn w:val="1"/>
    <w:qFormat/>
    <w:uiPriority w:val="0"/>
    <w:pPr>
      <w:tabs>
        <w:tab w:val="left" w:pos="900"/>
      </w:tabs>
      <w:ind w:left="900" w:hanging="420"/>
    </w:pPr>
    <w:rPr>
      <w:sz w:val="24"/>
    </w:rPr>
  </w:style>
  <w:style w:type="paragraph" w:customStyle="1" w:styleId="245">
    <w:name w:val="列出段落1"/>
    <w:basedOn w:val="1"/>
    <w:qFormat/>
    <w:uiPriority w:val="34"/>
    <w:pPr>
      <w:ind w:firstLine="420" w:firstLineChars="200"/>
    </w:pPr>
    <w:rPr>
      <w:rFonts w:ascii="Calibri" w:hAnsi="Calibri"/>
      <w:szCs w:val="22"/>
    </w:rPr>
  </w:style>
  <w:style w:type="paragraph" w:customStyle="1" w:styleId="246">
    <w:name w:val="Char1 Char Char Char"/>
    <w:basedOn w:val="1"/>
    <w:qFormat/>
    <w:uiPriority w:val="0"/>
    <w:pPr>
      <w:tabs>
        <w:tab w:val="left" w:pos="720"/>
      </w:tabs>
      <w:ind w:left="720" w:hanging="720"/>
    </w:pPr>
    <w:rPr>
      <w:sz w:val="24"/>
    </w:rPr>
  </w:style>
  <w:style w:type="character" w:customStyle="1" w:styleId="247">
    <w:name w:val="标题 4.1.1 Char"/>
    <w:qFormat/>
    <w:uiPriority w:val="0"/>
    <w:rPr>
      <w:rFonts w:ascii="仿宋_GB2312" w:eastAsia="仿宋_GB2312"/>
      <w:b/>
      <w:bCs/>
      <w:kern w:val="44"/>
      <w:sz w:val="28"/>
      <w:szCs w:val="28"/>
      <w:lang w:val="en-US" w:eastAsia="zh-CN" w:bidi="ar-SA"/>
    </w:rPr>
  </w:style>
  <w:style w:type="character" w:customStyle="1" w:styleId="248">
    <w:name w:val="l2 Char"/>
    <w:qFormat/>
    <w:uiPriority w:val="0"/>
    <w:rPr>
      <w:rFonts w:ascii="仿宋_GB2312" w:hAnsi="宋体" w:eastAsia="仿宋_GB2312"/>
      <w:b/>
      <w:bCs/>
      <w:kern w:val="44"/>
      <w:sz w:val="28"/>
      <w:szCs w:val="30"/>
      <w:lang w:val="en-US" w:eastAsia="zh-CN" w:bidi="ar-SA"/>
    </w:rPr>
  </w:style>
  <w:style w:type="character" w:customStyle="1" w:styleId="249">
    <w:name w:val="正文样式2 Char Char"/>
    <w:qFormat/>
    <w:uiPriority w:val="0"/>
    <w:rPr>
      <w:b/>
      <w:szCs w:val="24"/>
    </w:rPr>
  </w:style>
  <w:style w:type="character" w:customStyle="1" w:styleId="250">
    <w:name w:val="样式 标题 5 + 段前: 0.2 行 Char Char"/>
    <w:qFormat/>
    <w:uiPriority w:val="0"/>
    <w:rPr>
      <w:rFonts w:ascii="仿宋_GB2312" w:hAnsi="宋体" w:eastAsia="仿宋_GB2312"/>
      <w:b/>
      <w:bCs/>
      <w:color w:val="008080"/>
      <w:kern w:val="24"/>
      <w:sz w:val="24"/>
    </w:rPr>
  </w:style>
  <w:style w:type="character" w:customStyle="1" w:styleId="251">
    <w:name w:val="正文样式1 Char Char"/>
    <w:qFormat/>
    <w:uiPriority w:val="0"/>
    <w:rPr>
      <w:rFonts w:ascii="宋体" w:hAnsi="宋体"/>
      <w:szCs w:val="21"/>
    </w:rPr>
  </w:style>
  <w:style w:type="character" w:customStyle="1" w:styleId="252">
    <w:name w:val="标题 1 Char Char"/>
    <w:qFormat/>
    <w:uiPriority w:val="0"/>
    <w:rPr>
      <w:rFonts w:eastAsia="宋体"/>
      <w:b/>
      <w:bCs/>
      <w:kern w:val="44"/>
      <w:sz w:val="44"/>
      <w:szCs w:val="44"/>
      <w:lang w:val="en-US" w:eastAsia="zh-CN" w:bidi="ar-SA"/>
    </w:rPr>
  </w:style>
  <w:style w:type="character" w:customStyle="1" w:styleId="253">
    <w:name w:val="正文普宁 Char Char"/>
    <w:qFormat/>
    <w:uiPriority w:val="0"/>
    <w:rPr>
      <w:szCs w:val="24"/>
    </w:rPr>
  </w:style>
  <w:style w:type="character" w:customStyle="1" w:styleId="254">
    <w:name w:val="样式 黑体 黑色 Char Char"/>
    <w:qFormat/>
    <w:uiPriority w:val="0"/>
    <w:rPr>
      <w:rFonts w:ascii="黑体" w:eastAsia="黑体"/>
      <w:bCs/>
      <w:color w:val="000000"/>
      <w:szCs w:val="24"/>
    </w:rPr>
  </w:style>
  <w:style w:type="character" w:customStyle="1" w:styleId="255">
    <w:name w:val="contenttext1"/>
    <w:qFormat/>
    <w:uiPriority w:val="0"/>
    <w:rPr>
      <w:rFonts w:eastAsia="宋体"/>
      <w:kern w:val="2"/>
      <w:sz w:val="24"/>
      <w:lang w:val="en-US" w:eastAsia="zh-CN" w:bidi="ar-SA"/>
    </w:rPr>
  </w:style>
  <w:style w:type="character" w:customStyle="1" w:styleId="256">
    <w:name w:val="正文文本 Char1"/>
    <w:qFormat/>
    <w:uiPriority w:val="0"/>
    <w:rPr>
      <w:rFonts w:ascii="Times New Roman" w:hAnsi="Times New Roman" w:eastAsia="宋体" w:cs="Times New Roman"/>
      <w:szCs w:val="24"/>
    </w:rPr>
  </w:style>
  <w:style w:type="character" w:customStyle="1" w:styleId="257">
    <w:name w:val="正文首行缩进 Char1"/>
    <w:semiHidden/>
    <w:qFormat/>
    <w:uiPriority w:val="99"/>
    <w:rPr>
      <w:rFonts w:ascii="Times New Roman" w:hAnsi="Times New Roman" w:eastAsia="宋体" w:cs="Times New Roman"/>
      <w:szCs w:val="24"/>
    </w:rPr>
  </w:style>
  <w:style w:type="character" w:customStyle="1" w:styleId="258">
    <w:name w:val="副标题 字符2"/>
    <w:link w:val="58"/>
    <w:qFormat/>
    <w:uiPriority w:val="11"/>
    <w:rPr>
      <w:rFonts w:ascii="Arial" w:hAnsi="Arial" w:cs="Arial"/>
      <w:b/>
      <w:bCs/>
      <w:kern w:val="28"/>
      <w:sz w:val="32"/>
      <w:szCs w:val="32"/>
    </w:rPr>
  </w:style>
  <w:style w:type="character" w:customStyle="1" w:styleId="259">
    <w:name w:val="签名 字符2"/>
    <w:link w:val="54"/>
    <w:qFormat/>
    <w:uiPriority w:val="99"/>
    <w:rPr>
      <w:kern w:val="2"/>
      <w:sz w:val="21"/>
      <w:szCs w:val="24"/>
    </w:rPr>
  </w:style>
  <w:style w:type="character" w:customStyle="1" w:styleId="260">
    <w:name w:val="尾注文本 字符2"/>
    <w:link w:val="48"/>
    <w:qFormat/>
    <w:uiPriority w:val="99"/>
    <w:rPr>
      <w:kern w:val="2"/>
      <w:sz w:val="21"/>
      <w:szCs w:val="24"/>
    </w:rPr>
  </w:style>
  <w:style w:type="character" w:customStyle="1" w:styleId="261">
    <w:name w:val="正文文本 3 字符2"/>
    <w:link w:val="31"/>
    <w:qFormat/>
    <w:uiPriority w:val="99"/>
    <w:rPr>
      <w:kern w:val="2"/>
      <w:sz w:val="16"/>
      <w:szCs w:val="16"/>
    </w:rPr>
  </w:style>
  <w:style w:type="paragraph" w:customStyle="1" w:styleId="262">
    <w:name w:val="正文首行缩进 21"/>
    <w:basedOn w:val="34"/>
    <w:link w:val="263"/>
    <w:qFormat/>
    <w:uiPriority w:val="0"/>
    <w:pPr>
      <w:spacing w:before="0" w:beforeLines="0" w:afterLines="0" w:line="240" w:lineRule="auto"/>
      <w:ind w:firstLine="420"/>
    </w:pPr>
    <w:rPr>
      <w:kern w:val="2"/>
      <w:sz w:val="21"/>
    </w:rPr>
  </w:style>
  <w:style w:type="character" w:customStyle="1" w:styleId="263">
    <w:name w:val="正文首行缩进 2 Char"/>
    <w:link w:val="262"/>
    <w:qFormat/>
    <w:uiPriority w:val="99"/>
    <w:rPr>
      <w:rFonts w:eastAsia="仿宋_GB2312"/>
      <w:kern w:val="2"/>
      <w:sz w:val="21"/>
      <w:szCs w:val="24"/>
      <w:lang w:val="en-US" w:eastAsia="zh-CN" w:bidi="ar-SA"/>
    </w:rPr>
  </w:style>
  <w:style w:type="character" w:customStyle="1" w:styleId="264">
    <w:name w:val="信息标题 字符2"/>
    <w:link w:val="70"/>
    <w:qFormat/>
    <w:uiPriority w:val="99"/>
    <w:rPr>
      <w:rFonts w:ascii="Arial" w:hAnsi="Arial" w:cs="Arial"/>
      <w:kern w:val="2"/>
      <w:sz w:val="24"/>
      <w:szCs w:val="24"/>
      <w:shd w:val="pct20" w:color="auto" w:fill="auto"/>
    </w:rPr>
  </w:style>
  <w:style w:type="character" w:customStyle="1" w:styleId="265">
    <w:name w:val="脚注文本 Char1"/>
    <w:qFormat/>
    <w:uiPriority w:val="99"/>
    <w:rPr>
      <w:kern w:val="2"/>
      <w:sz w:val="18"/>
      <w:szCs w:val="18"/>
    </w:rPr>
  </w:style>
  <w:style w:type="paragraph" w:customStyle="1" w:styleId="266">
    <w:name w:val="二级正文"/>
    <w:basedOn w:val="1"/>
    <w:qFormat/>
    <w:uiPriority w:val="0"/>
    <w:pPr>
      <w:tabs>
        <w:tab w:val="left" w:pos="3280"/>
      </w:tabs>
      <w:adjustRightInd w:val="0"/>
      <w:snapToGrid w:val="0"/>
      <w:spacing w:after="240"/>
      <w:ind w:firstLine="482" w:firstLineChars="200"/>
      <w:textAlignment w:val="baseline"/>
    </w:pPr>
    <w:rPr>
      <w:b/>
      <w:sz w:val="24"/>
    </w:rPr>
  </w:style>
  <w:style w:type="paragraph" w:customStyle="1" w:styleId="267">
    <w:name w:val="Char11"/>
    <w:basedOn w:val="1"/>
    <w:qFormat/>
    <w:uiPriority w:val="0"/>
    <w:rPr>
      <w:sz w:val="24"/>
      <w:szCs w:val="20"/>
    </w:rPr>
  </w:style>
  <w:style w:type="paragraph" w:customStyle="1" w:styleId="268">
    <w:name w:val="Char2"/>
    <w:basedOn w:val="1"/>
    <w:qFormat/>
    <w:uiPriority w:val="0"/>
    <w:rPr>
      <w:rFonts w:ascii="Tahoma" w:hAnsi="Tahoma"/>
      <w:sz w:val="24"/>
      <w:szCs w:val="20"/>
    </w:rPr>
  </w:style>
  <w:style w:type="paragraph" w:customStyle="1" w:styleId="269">
    <w:name w:val="Char Char Char Char Char Char Char Char Char Char Char Char Char11"/>
    <w:basedOn w:val="1"/>
    <w:qFormat/>
    <w:uiPriority w:val="0"/>
    <w:pPr>
      <w:spacing w:line="360" w:lineRule="auto"/>
      <w:ind w:firstLine="200" w:firstLineChars="200"/>
    </w:pPr>
    <w:rPr>
      <w:rFonts w:ascii="宋体" w:hAnsi="宋体" w:cs="宋体"/>
      <w:sz w:val="24"/>
    </w:rPr>
  </w:style>
  <w:style w:type="paragraph" w:customStyle="1" w:styleId="270">
    <w:name w:val="Char2 Char Char Char Char Char Char 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71">
    <w:name w:val="union"/>
    <w:basedOn w:val="1"/>
    <w:qFormat/>
    <w:uiPriority w:val="0"/>
    <w:pPr>
      <w:widowControl/>
      <w:spacing w:before="100" w:beforeAutospacing="1" w:after="100" w:afterAutospacing="1"/>
      <w:jc w:val="left"/>
    </w:pPr>
    <w:rPr>
      <w:rFonts w:ascii="宋体" w:hAnsi="宋体" w:cs="宋体"/>
      <w:kern w:val="0"/>
      <w:sz w:val="24"/>
    </w:rPr>
  </w:style>
  <w:style w:type="character" w:customStyle="1" w:styleId="272">
    <w:name w:val="文本正文 Char"/>
    <w:link w:val="273"/>
    <w:qFormat/>
    <w:uiPriority w:val="0"/>
    <w:rPr>
      <w:sz w:val="24"/>
    </w:rPr>
  </w:style>
  <w:style w:type="paragraph" w:customStyle="1" w:styleId="273">
    <w:name w:val="文本正文"/>
    <w:basedOn w:val="1"/>
    <w:link w:val="272"/>
    <w:qFormat/>
    <w:uiPriority w:val="0"/>
    <w:pPr>
      <w:spacing w:line="360" w:lineRule="exact"/>
      <w:ind w:left="1050" w:leftChars="500"/>
    </w:pPr>
    <w:rPr>
      <w:kern w:val="0"/>
      <w:sz w:val="24"/>
      <w:szCs w:val="20"/>
      <w:lang w:val="zh-CN"/>
    </w:rPr>
  </w:style>
  <w:style w:type="character" w:customStyle="1" w:styleId="274">
    <w:name w:val="强制内容 Char"/>
    <w:link w:val="275"/>
    <w:qFormat/>
    <w:uiPriority w:val="0"/>
    <w:rPr>
      <w:rFonts w:ascii="宋体" w:hAnsi="宋体" w:eastAsia="黑体"/>
      <w:sz w:val="24"/>
    </w:rPr>
  </w:style>
  <w:style w:type="paragraph" w:customStyle="1" w:styleId="275">
    <w:name w:val="强制内容"/>
    <w:basedOn w:val="1"/>
    <w:link w:val="274"/>
    <w:qFormat/>
    <w:uiPriority w:val="0"/>
    <w:pPr>
      <w:spacing w:line="360" w:lineRule="exact"/>
      <w:ind w:left="1050" w:leftChars="500"/>
    </w:pPr>
    <w:rPr>
      <w:rFonts w:ascii="宋体" w:hAnsi="宋体" w:eastAsia="黑体"/>
      <w:kern w:val="0"/>
      <w:sz w:val="24"/>
      <w:szCs w:val="20"/>
      <w:lang w:val="zh-CN"/>
    </w:rPr>
  </w:style>
  <w:style w:type="paragraph" w:customStyle="1" w:styleId="27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77">
    <w:name w:val="pp-headline-item pp-headline-address"/>
    <w:qFormat/>
    <w:uiPriority w:val="0"/>
  </w:style>
  <w:style w:type="paragraph" w:customStyle="1" w:styleId="278">
    <w:name w:val="reader-word-layer reader-word-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279">
    <w:name w:val="reader-word-layer reader-word-s5-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0">
    <w:name w:val="reader-word-layer reader-word-s6-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
    <w:name w:val="reader-word-layer reader-word-s6-10 reader-word-s6-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2">
    <w:name w:val="reader-word-layer reader-word-s6-0"/>
    <w:basedOn w:val="1"/>
    <w:qFormat/>
    <w:uiPriority w:val="0"/>
    <w:pPr>
      <w:widowControl/>
      <w:spacing w:before="100" w:beforeAutospacing="1" w:after="100" w:afterAutospacing="1"/>
      <w:jc w:val="left"/>
    </w:pPr>
    <w:rPr>
      <w:rFonts w:ascii="宋体" w:hAnsi="宋体" w:cs="宋体"/>
      <w:kern w:val="0"/>
      <w:sz w:val="24"/>
    </w:rPr>
  </w:style>
  <w:style w:type="paragraph" w:customStyle="1" w:styleId="283">
    <w:name w:val="reader-word-layer reader-word-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4">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285">
    <w:name w:val="样式7"/>
    <w:basedOn w:val="1"/>
    <w:link w:val="506"/>
    <w:qFormat/>
    <w:uiPriority w:val="0"/>
    <w:pPr>
      <w:spacing w:line="360" w:lineRule="auto"/>
      <w:ind w:firstLine="567"/>
    </w:pPr>
    <w:rPr>
      <w:rFonts w:ascii="仿宋_GB2312" w:eastAsia="仿宋_GB2312"/>
      <w:sz w:val="28"/>
      <w:szCs w:val="20"/>
      <w:lang w:val="zh-CN"/>
    </w:rPr>
  </w:style>
  <w:style w:type="paragraph" w:customStyle="1" w:styleId="286">
    <w:name w:val="纯文本1"/>
    <w:basedOn w:val="1"/>
    <w:qFormat/>
    <w:uiPriority w:val="0"/>
    <w:pPr>
      <w:adjustRightInd w:val="0"/>
      <w:textAlignment w:val="baseline"/>
    </w:pPr>
    <w:rPr>
      <w:rFonts w:ascii="宋体"/>
      <w:kern w:val="0"/>
      <w:szCs w:val="20"/>
    </w:rPr>
  </w:style>
  <w:style w:type="paragraph" w:customStyle="1" w:styleId="287">
    <w:name w:val="ST20_4"/>
    <w:basedOn w:val="1"/>
    <w:qFormat/>
    <w:uiPriority w:val="0"/>
    <w:pPr>
      <w:autoSpaceDE w:val="0"/>
      <w:autoSpaceDN w:val="0"/>
      <w:adjustRightInd w:val="0"/>
      <w:jc w:val="left"/>
      <w:textAlignment w:val="baseline"/>
    </w:pPr>
    <w:rPr>
      <w:rFonts w:ascii="宋体" w:hAnsi="Tms Rmn"/>
      <w:kern w:val="0"/>
      <w:sz w:val="24"/>
      <w:szCs w:val="20"/>
    </w:rPr>
  </w:style>
  <w:style w:type="paragraph" w:customStyle="1" w:styleId="288">
    <w:name w:val="ST20_1"/>
    <w:basedOn w:val="1"/>
    <w:qFormat/>
    <w:uiPriority w:val="0"/>
    <w:pPr>
      <w:autoSpaceDE w:val="0"/>
      <w:autoSpaceDN w:val="0"/>
      <w:adjustRightInd w:val="0"/>
      <w:spacing w:line="500" w:lineRule="atLeast"/>
      <w:jc w:val="left"/>
      <w:textAlignment w:val="baseline"/>
    </w:pPr>
    <w:rPr>
      <w:rFonts w:ascii="昆仑仿宋" w:hAnsi="Tms Rmn" w:eastAsia="昆仑仿宋"/>
      <w:kern w:val="0"/>
      <w:sz w:val="28"/>
      <w:szCs w:val="20"/>
    </w:rPr>
  </w:style>
  <w:style w:type="paragraph" w:customStyle="1" w:styleId="289">
    <w:name w:val="标准"/>
    <w:basedOn w:val="1"/>
    <w:qFormat/>
    <w:uiPriority w:val="0"/>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290">
    <w:name w:val="xl28"/>
    <w:basedOn w:val="1"/>
    <w:qFormat/>
    <w:uiPriority w:val="0"/>
    <w:pPr>
      <w:widowControl/>
      <w:spacing w:before="100" w:beforeAutospacing="1" w:after="100" w:afterAutospacing="1"/>
      <w:jc w:val="center"/>
      <w:textAlignment w:val="center"/>
    </w:pPr>
    <w:rPr>
      <w:rFonts w:ascii="宋体" w:hAnsi="宋体"/>
      <w:kern w:val="0"/>
      <w:sz w:val="28"/>
      <w:szCs w:val="28"/>
    </w:rPr>
  </w:style>
  <w:style w:type="paragraph" w:customStyle="1" w:styleId="291">
    <w:name w:val="Char3"/>
    <w:basedOn w:val="1"/>
    <w:qFormat/>
    <w:uiPriority w:val="0"/>
    <w:rPr>
      <w:rFonts w:ascii="Tahoma" w:hAnsi="Tahoma"/>
      <w:sz w:val="24"/>
      <w:szCs w:val="20"/>
    </w:rPr>
  </w:style>
  <w:style w:type="paragraph" w:customStyle="1" w:styleId="292">
    <w:name w:val="Char Char Char Char Char Char Char"/>
    <w:basedOn w:val="1"/>
    <w:qFormat/>
    <w:uiPriority w:val="0"/>
    <w:rPr>
      <w:rFonts w:ascii="Tahoma" w:hAnsi="Tahoma"/>
      <w:sz w:val="24"/>
      <w:szCs w:val="20"/>
    </w:rPr>
  </w:style>
  <w:style w:type="character" w:customStyle="1" w:styleId="293">
    <w:name w:val="普通文字 Char"/>
    <w:qFormat/>
    <w:uiPriority w:val="0"/>
    <w:rPr>
      <w:rFonts w:ascii="宋体" w:hAnsi="Courier New" w:eastAsia="宋体"/>
      <w:kern w:val="2"/>
      <w:sz w:val="28"/>
      <w:lang w:val="en-US" w:eastAsia="zh-CN" w:bidi="ar-SA"/>
    </w:rPr>
  </w:style>
  <w:style w:type="paragraph" w:customStyle="1" w:styleId="294">
    <w:name w:val="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5">
    <w:name w:val="修订1"/>
    <w:hidden/>
    <w:qFormat/>
    <w:uiPriority w:val="99"/>
    <w:rPr>
      <w:rFonts w:ascii="Times New Roman" w:hAnsi="Times New Roman" w:eastAsia="宋体" w:cs="Times New Roman"/>
      <w:kern w:val="2"/>
      <w:sz w:val="21"/>
      <w:szCs w:val="24"/>
      <w:lang w:val="en-US" w:eastAsia="zh-CN" w:bidi="ar-SA"/>
    </w:rPr>
  </w:style>
  <w:style w:type="paragraph" w:customStyle="1" w:styleId="29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97">
    <w:name w:val="Char Char3311"/>
    <w:qFormat/>
    <w:uiPriority w:val="0"/>
    <w:rPr>
      <w:rFonts w:eastAsia="宋体"/>
      <w:b/>
      <w:bCs/>
      <w:kern w:val="2"/>
      <w:sz w:val="28"/>
      <w:szCs w:val="28"/>
      <w:lang w:val="en-US" w:eastAsia="zh-CN" w:bidi="ar-SA"/>
    </w:rPr>
  </w:style>
  <w:style w:type="character" w:customStyle="1" w:styleId="298">
    <w:name w:val="正文文本缩进 Char1"/>
    <w:qFormat/>
    <w:uiPriority w:val="0"/>
    <w:rPr>
      <w:rFonts w:eastAsia="仿宋_GB2312"/>
      <w:kern w:val="28"/>
      <w:sz w:val="24"/>
      <w:szCs w:val="24"/>
    </w:rPr>
  </w:style>
  <w:style w:type="paragraph" w:customStyle="1" w:styleId="299">
    <w:name w:val="Char Char Char Char Char Char Char Char Char Char Char Char1 Char11"/>
    <w:basedOn w:val="1"/>
    <w:qFormat/>
    <w:uiPriority w:val="0"/>
  </w:style>
  <w:style w:type="paragraph" w:customStyle="1" w:styleId="300">
    <w:name w:val="Char Char Char Char Char Char Char Char Char Char Char Char Char Char Char Char Char Char Char Char Char Char Char Char Char Char Char Char Char Char11"/>
    <w:basedOn w:val="1"/>
    <w:qFormat/>
    <w:uiPriority w:val="0"/>
    <w:rPr>
      <w:szCs w:val="20"/>
    </w:rPr>
  </w:style>
  <w:style w:type="character" w:customStyle="1" w:styleId="301">
    <w:name w:val="style41"/>
    <w:qFormat/>
    <w:uiPriority w:val="0"/>
    <w:rPr>
      <w:color w:val="99CCFF"/>
      <w:sz w:val="24"/>
      <w:szCs w:val="24"/>
    </w:rPr>
  </w:style>
  <w:style w:type="character" w:customStyle="1" w:styleId="302">
    <w:name w:val="a12"/>
    <w:qFormat/>
    <w:uiPriority w:val="0"/>
  </w:style>
  <w:style w:type="paragraph" w:customStyle="1" w:styleId="303">
    <w:name w:val="a121"/>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304">
    <w:name w:val="p0"/>
    <w:basedOn w:val="1"/>
    <w:qFormat/>
    <w:uiPriority w:val="0"/>
    <w:pPr>
      <w:widowControl/>
    </w:pPr>
    <w:rPr>
      <w:kern w:val="0"/>
      <w:szCs w:val="21"/>
    </w:rPr>
  </w:style>
  <w:style w:type="paragraph" w:customStyle="1" w:styleId="305">
    <w:name w:val="p15"/>
    <w:basedOn w:val="1"/>
    <w:qFormat/>
    <w:uiPriority w:val="0"/>
    <w:pPr>
      <w:widowControl/>
      <w:spacing w:before="100" w:after="100"/>
      <w:jc w:val="left"/>
    </w:pPr>
    <w:rPr>
      <w:rFonts w:ascii="Arial Unicode MS" w:hAnsi="Arial Unicode MS" w:eastAsia="Arial Unicode MS" w:cs="Arial Unicode MS"/>
      <w:kern w:val="0"/>
      <w:sz w:val="24"/>
    </w:rPr>
  </w:style>
  <w:style w:type="paragraph" w:customStyle="1" w:styleId="306">
    <w:name w:val="缺省文本"/>
    <w:basedOn w:val="1"/>
    <w:qFormat/>
    <w:uiPriority w:val="0"/>
    <w:pPr>
      <w:autoSpaceDE w:val="0"/>
      <w:autoSpaceDN w:val="0"/>
      <w:adjustRightInd w:val="0"/>
      <w:jc w:val="left"/>
    </w:pPr>
    <w:rPr>
      <w:kern w:val="0"/>
      <w:sz w:val="24"/>
      <w:szCs w:val="20"/>
    </w:rPr>
  </w:style>
  <w:style w:type="paragraph" w:customStyle="1" w:styleId="307">
    <w:name w:val="标题2"/>
    <w:basedOn w:val="4"/>
    <w:qFormat/>
    <w:uiPriority w:val="0"/>
    <w:pPr>
      <w:keepLines w:val="0"/>
      <w:adjustRightInd w:val="0"/>
      <w:snapToGrid w:val="0"/>
      <w:spacing w:before="0" w:after="0" w:line="360" w:lineRule="auto"/>
      <w:jc w:val="center"/>
      <w:outlineLvl w:val="0"/>
    </w:pPr>
    <w:rPr>
      <w:rFonts w:ascii="宋体" w:hAnsi="Times New Roman" w:eastAsia="宋体"/>
      <w:snapToGrid w:val="0"/>
      <w:kern w:val="0"/>
    </w:rPr>
  </w:style>
  <w:style w:type="character" w:customStyle="1" w:styleId="308">
    <w:name w:val="apple-style-span"/>
    <w:qFormat/>
    <w:uiPriority w:val="0"/>
  </w:style>
  <w:style w:type="paragraph" w:customStyle="1" w:styleId="309">
    <w:name w:val="纯文本2"/>
    <w:basedOn w:val="1"/>
    <w:qFormat/>
    <w:uiPriority w:val="0"/>
    <w:pPr>
      <w:adjustRightInd w:val="0"/>
      <w:textAlignment w:val="baseline"/>
    </w:pPr>
    <w:rPr>
      <w:rFonts w:ascii="宋体" w:hAnsi="Courier New"/>
      <w:sz w:val="28"/>
      <w:szCs w:val="20"/>
    </w:rPr>
  </w:style>
  <w:style w:type="character" w:customStyle="1" w:styleId="310">
    <w:name w:val="d11"/>
    <w:qFormat/>
    <w:uiPriority w:val="0"/>
    <w:rPr>
      <w:sz w:val="20"/>
      <w:szCs w:val="20"/>
    </w:rPr>
  </w:style>
  <w:style w:type="paragraph" w:customStyle="1" w:styleId="311">
    <w:name w:val="注释标题1"/>
    <w:basedOn w:val="1"/>
    <w:next w:val="1"/>
    <w:qFormat/>
    <w:uiPriority w:val="0"/>
    <w:pPr>
      <w:adjustRightInd w:val="0"/>
      <w:jc w:val="center"/>
      <w:textAlignment w:val="baseline"/>
    </w:pPr>
    <w:rPr>
      <w:szCs w:val="20"/>
    </w:rPr>
  </w:style>
  <w:style w:type="character" w:customStyle="1" w:styleId="312">
    <w:name w:val="bbstyle1"/>
    <w:qFormat/>
    <w:uiPriority w:val="0"/>
    <w:rPr>
      <w:b/>
      <w:bCs/>
      <w:color w:val="FF6600"/>
      <w:sz w:val="15"/>
      <w:szCs w:val="15"/>
    </w:rPr>
  </w:style>
  <w:style w:type="character" w:customStyle="1" w:styleId="313">
    <w:name w:val="aspmaker"/>
    <w:qFormat/>
    <w:uiPriority w:val="0"/>
  </w:style>
  <w:style w:type="character" w:customStyle="1" w:styleId="314">
    <w:name w:val="sp21"/>
    <w:qFormat/>
    <w:uiPriority w:val="0"/>
  </w:style>
  <w:style w:type="paragraph" w:customStyle="1" w:styleId="315">
    <w:name w:val="P0"/>
    <w:basedOn w:val="21"/>
    <w:qFormat/>
    <w:uiPriority w:val="0"/>
    <w:pPr>
      <w:widowControl/>
      <w:ind w:firstLine="0" w:firstLineChars="0"/>
      <w:jc w:val="left"/>
    </w:pPr>
    <w:rPr>
      <w:kern w:val="0"/>
      <w:sz w:val="24"/>
      <w:szCs w:val="20"/>
      <w:lang w:eastAsia="en-US"/>
    </w:rPr>
  </w:style>
  <w:style w:type="paragraph" w:customStyle="1" w:styleId="316">
    <w:name w:val="样式6"/>
    <w:link w:val="318"/>
    <w:qFormat/>
    <w:uiPriority w:val="0"/>
    <w:rPr>
      <w:rFonts w:ascii="Times New Roman" w:hAnsi="Times New Roman" w:eastAsia="仿宋_GB2312" w:cs="Times New Roman"/>
      <w:kern w:val="28"/>
      <w:sz w:val="18"/>
      <w:szCs w:val="18"/>
      <w:lang w:val="en-US" w:eastAsia="zh-CN" w:bidi="ar-SA"/>
    </w:rPr>
  </w:style>
  <w:style w:type="paragraph" w:customStyle="1" w:styleId="317">
    <w:name w:val="样式8"/>
    <w:link w:val="320"/>
    <w:qFormat/>
    <w:uiPriority w:val="0"/>
    <w:pPr>
      <w:ind w:right="360"/>
    </w:pPr>
    <w:rPr>
      <w:rFonts w:ascii="Times New Roman" w:hAnsi="Times New Roman" w:eastAsia="宋体" w:cs="Times New Roman"/>
      <w:kern w:val="2"/>
      <w:sz w:val="18"/>
      <w:szCs w:val="18"/>
      <w:lang w:val="en-US" w:eastAsia="zh-CN" w:bidi="ar-SA"/>
    </w:rPr>
  </w:style>
  <w:style w:type="character" w:customStyle="1" w:styleId="318">
    <w:name w:val="样式6 Char"/>
    <w:link w:val="316"/>
    <w:qFormat/>
    <w:uiPriority w:val="0"/>
    <w:rPr>
      <w:rFonts w:eastAsia="仿宋_GB2312"/>
      <w:kern w:val="28"/>
      <w:sz w:val="18"/>
      <w:szCs w:val="18"/>
      <w:lang w:val="en-US" w:eastAsia="zh-CN" w:bidi="ar-SA"/>
    </w:rPr>
  </w:style>
  <w:style w:type="paragraph" w:customStyle="1" w:styleId="319">
    <w:name w:val="样式9"/>
    <w:link w:val="321"/>
    <w:qFormat/>
    <w:uiPriority w:val="0"/>
    <w:rPr>
      <w:rFonts w:ascii="Times New Roman" w:hAnsi="Times New Roman" w:eastAsia="宋体" w:cs="Times New Roman"/>
      <w:kern w:val="2"/>
      <w:sz w:val="18"/>
      <w:szCs w:val="18"/>
      <w:lang w:val="en-US" w:eastAsia="zh-CN" w:bidi="ar-SA"/>
    </w:rPr>
  </w:style>
  <w:style w:type="character" w:customStyle="1" w:styleId="320">
    <w:name w:val="样式8 Char"/>
    <w:link w:val="317"/>
    <w:qFormat/>
    <w:uiPriority w:val="0"/>
    <w:rPr>
      <w:kern w:val="2"/>
      <w:sz w:val="18"/>
      <w:szCs w:val="18"/>
      <w:lang w:val="en-US" w:eastAsia="zh-CN" w:bidi="ar-SA"/>
    </w:rPr>
  </w:style>
  <w:style w:type="character" w:customStyle="1" w:styleId="321">
    <w:name w:val="样式9 Char"/>
    <w:link w:val="319"/>
    <w:qFormat/>
    <w:uiPriority w:val="0"/>
    <w:rPr>
      <w:kern w:val="2"/>
      <w:sz w:val="18"/>
      <w:szCs w:val="18"/>
      <w:lang w:val="en-US" w:eastAsia="zh-CN" w:bidi="ar-SA"/>
    </w:rPr>
  </w:style>
  <w:style w:type="table" w:customStyle="1" w:styleId="322">
    <w:name w:val="网格型6"/>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3">
    <w:name w:val="Char4"/>
    <w:basedOn w:val="1"/>
    <w:qFormat/>
    <w:uiPriority w:val="0"/>
    <w:rPr>
      <w:rFonts w:ascii="Tahoma" w:hAnsi="Tahoma"/>
      <w:sz w:val="24"/>
      <w:szCs w:val="20"/>
    </w:rPr>
  </w:style>
  <w:style w:type="paragraph" w:customStyle="1" w:styleId="324">
    <w:name w:val="Char13"/>
    <w:basedOn w:val="1"/>
    <w:qFormat/>
    <w:uiPriority w:val="0"/>
    <w:rPr>
      <w:rFonts w:ascii="Tahoma" w:hAnsi="Tahoma"/>
      <w:sz w:val="24"/>
      <w:szCs w:val="20"/>
    </w:rPr>
  </w:style>
  <w:style w:type="paragraph" w:customStyle="1" w:styleId="325">
    <w:name w:val="Char12"/>
    <w:basedOn w:val="1"/>
    <w:qFormat/>
    <w:uiPriority w:val="0"/>
    <w:rPr>
      <w:sz w:val="24"/>
      <w:szCs w:val="20"/>
    </w:rPr>
  </w:style>
  <w:style w:type="paragraph" w:customStyle="1" w:styleId="3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7">
    <w:name w:val="xl24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28">
    <w:name w:val="xl244"/>
    <w:basedOn w:val="1"/>
    <w:qFormat/>
    <w:uiPriority w:val="0"/>
    <w:pPr>
      <w:widowControl/>
      <w:spacing w:before="100" w:beforeAutospacing="1" w:after="100" w:afterAutospacing="1"/>
      <w:jc w:val="center"/>
    </w:pPr>
    <w:rPr>
      <w:rFonts w:ascii="宋体" w:hAnsi="宋体" w:cs="宋体"/>
      <w:color w:val="FF0000"/>
      <w:kern w:val="0"/>
      <w:sz w:val="24"/>
    </w:rPr>
  </w:style>
  <w:style w:type="paragraph" w:customStyle="1" w:styleId="329">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330">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2"/>
      <w:szCs w:val="22"/>
    </w:rPr>
  </w:style>
  <w:style w:type="paragraph" w:customStyle="1" w:styleId="331">
    <w:name w:val="xl247"/>
    <w:basedOn w:val="1"/>
    <w:qFormat/>
    <w:uiPriority w:val="0"/>
    <w:pPr>
      <w:widowControl/>
      <w:spacing w:before="100" w:beforeAutospacing="1" w:after="100" w:afterAutospacing="1"/>
      <w:jc w:val="center"/>
      <w:textAlignment w:val="center"/>
    </w:pPr>
    <w:rPr>
      <w:rFonts w:ascii="仿宋_GB2312" w:hAnsi="宋体" w:eastAsia="仿宋_GB2312" w:cs="宋体"/>
      <w:b/>
      <w:bCs/>
      <w:kern w:val="0"/>
      <w:sz w:val="22"/>
      <w:szCs w:val="22"/>
    </w:rPr>
  </w:style>
  <w:style w:type="paragraph" w:customStyle="1" w:styleId="332">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2"/>
      <w:szCs w:val="22"/>
    </w:rPr>
  </w:style>
  <w:style w:type="paragraph" w:customStyle="1" w:styleId="333">
    <w:name w:val="xl249"/>
    <w:basedOn w:val="1"/>
    <w:qFormat/>
    <w:uiPriority w:val="0"/>
    <w:pPr>
      <w:widowControl/>
      <w:spacing w:before="100" w:beforeAutospacing="1" w:after="100" w:afterAutospacing="1"/>
      <w:jc w:val="center"/>
    </w:pPr>
    <w:rPr>
      <w:rFonts w:ascii="仿宋_GB2312" w:hAnsi="宋体" w:eastAsia="仿宋_GB2312" w:cs="宋体"/>
      <w:kern w:val="0"/>
      <w:sz w:val="22"/>
      <w:szCs w:val="22"/>
    </w:rPr>
  </w:style>
  <w:style w:type="paragraph" w:customStyle="1" w:styleId="334">
    <w:name w:val="xl250"/>
    <w:basedOn w:val="1"/>
    <w:qFormat/>
    <w:uiPriority w:val="0"/>
    <w:pPr>
      <w:widowControl/>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335">
    <w:name w:val="xl251"/>
    <w:basedOn w:val="1"/>
    <w:qFormat/>
    <w:uiPriority w:val="0"/>
    <w:pPr>
      <w:widowControl/>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336">
    <w:name w:val="xl2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37">
    <w:name w:val="xl2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color w:val="000000"/>
      <w:kern w:val="0"/>
      <w:sz w:val="22"/>
      <w:szCs w:val="22"/>
    </w:rPr>
  </w:style>
  <w:style w:type="paragraph" w:customStyle="1" w:styleId="338">
    <w:name w:val="xl25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2"/>
      <w:szCs w:val="22"/>
    </w:rPr>
  </w:style>
  <w:style w:type="paragraph" w:customStyle="1" w:styleId="33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rPr>
  </w:style>
  <w:style w:type="paragraph" w:customStyle="1" w:styleId="34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rPr>
  </w:style>
  <w:style w:type="paragraph" w:customStyle="1" w:styleId="341">
    <w:name w:val="xl65"/>
    <w:basedOn w:val="1"/>
    <w:qFormat/>
    <w:uiPriority w:val="0"/>
    <w:pPr>
      <w:widowControl/>
      <w:spacing w:before="100" w:beforeAutospacing="1" w:after="100" w:afterAutospacing="1"/>
      <w:jc w:val="center"/>
    </w:pPr>
    <w:rPr>
      <w:rFonts w:ascii="仿宋_GB2312" w:hAnsi="宋体" w:eastAsia="仿宋_GB2312" w:cs="宋体"/>
      <w:b/>
      <w:bCs/>
      <w:kern w:val="0"/>
      <w:sz w:val="24"/>
    </w:rPr>
  </w:style>
  <w:style w:type="paragraph" w:customStyle="1" w:styleId="3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343">
    <w:name w:val="xl67"/>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344">
    <w:name w:val="xl68"/>
    <w:basedOn w:val="1"/>
    <w:qFormat/>
    <w:uiPriority w:val="0"/>
    <w:pPr>
      <w:widowControl/>
      <w:spacing w:before="100" w:beforeAutospacing="1" w:after="100" w:afterAutospacing="1"/>
      <w:jc w:val="center"/>
    </w:pPr>
    <w:rPr>
      <w:rFonts w:ascii="仿宋_GB2312" w:hAnsi="宋体" w:eastAsia="仿宋_GB2312" w:cs="宋体"/>
      <w:kern w:val="0"/>
      <w:sz w:val="24"/>
    </w:rPr>
  </w:style>
  <w:style w:type="paragraph" w:customStyle="1" w:styleId="345">
    <w:name w:val="xl69"/>
    <w:basedOn w:val="1"/>
    <w:qFormat/>
    <w:uiPriority w:val="0"/>
    <w:pPr>
      <w:widowControl/>
      <w:spacing w:before="100" w:beforeAutospacing="1" w:after="100" w:afterAutospacing="1"/>
      <w:jc w:val="left"/>
    </w:pPr>
    <w:rPr>
      <w:rFonts w:ascii="仿宋_GB2312" w:hAnsi="宋体" w:eastAsia="仿宋_GB2312" w:cs="宋体"/>
      <w:kern w:val="0"/>
      <w:sz w:val="24"/>
    </w:rPr>
  </w:style>
  <w:style w:type="paragraph" w:customStyle="1" w:styleId="346">
    <w:name w:val="xl70"/>
    <w:basedOn w:val="1"/>
    <w:qFormat/>
    <w:uiPriority w:val="0"/>
    <w:pPr>
      <w:widowControl/>
      <w:spacing w:before="100" w:beforeAutospacing="1" w:after="100" w:afterAutospacing="1"/>
      <w:jc w:val="center"/>
    </w:pPr>
    <w:rPr>
      <w:rFonts w:ascii="仿宋_GB2312" w:hAnsi="宋体" w:eastAsia="仿宋_GB2312" w:cs="宋体"/>
      <w:kern w:val="0"/>
      <w:sz w:val="24"/>
    </w:rPr>
  </w:style>
  <w:style w:type="paragraph" w:customStyle="1" w:styleId="3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rPr>
  </w:style>
  <w:style w:type="paragraph" w:customStyle="1" w:styleId="34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49">
    <w:name w:val="font7"/>
    <w:basedOn w:val="1"/>
    <w:qFormat/>
    <w:uiPriority w:val="0"/>
    <w:pPr>
      <w:widowControl/>
      <w:spacing w:before="100" w:beforeAutospacing="1" w:after="100" w:afterAutospacing="1"/>
      <w:jc w:val="left"/>
    </w:pPr>
    <w:rPr>
      <w:rFonts w:ascii="宋体" w:hAnsi="宋体" w:cs="宋体"/>
      <w:kern w:val="0"/>
      <w:sz w:val="22"/>
      <w:szCs w:val="22"/>
    </w:rPr>
  </w:style>
  <w:style w:type="paragraph" w:customStyle="1" w:styleId="350">
    <w:name w:val="font8"/>
    <w:basedOn w:val="1"/>
    <w:qFormat/>
    <w:uiPriority w:val="0"/>
    <w:pPr>
      <w:widowControl/>
      <w:spacing w:before="100" w:beforeAutospacing="1" w:after="100" w:afterAutospacing="1"/>
      <w:jc w:val="left"/>
    </w:pPr>
    <w:rPr>
      <w:rFonts w:ascii="仿宋_GB2312" w:hAnsi="宋体" w:eastAsia="仿宋_GB2312" w:cs="宋体"/>
      <w:b/>
      <w:bCs/>
      <w:color w:val="000000"/>
      <w:kern w:val="0"/>
      <w:sz w:val="22"/>
      <w:szCs w:val="22"/>
    </w:rPr>
  </w:style>
  <w:style w:type="paragraph" w:customStyle="1" w:styleId="351">
    <w:name w:val="font9"/>
    <w:basedOn w:val="1"/>
    <w:qFormat/>
    <w:uiPriority w:val="0"/>
    <w:pPr>
      <w:widowControl/>
      <w:spacing w:before="100" w:beforeAutospacing="1" w:after="100" w:afterAutospacing="1"/>
      <w:jc w:val="left"/>
    </w:pPr>
    <w:rPr>
      <w:rFonts w:ascii="仿宋_GB2312" w:hAnsi="宋体" w:eastAsia="仿宋_GB2312" w:cs="宋体"/>
      <w:kern w:val="0"/>
      <w:sz w:val="22"/>
      <w:szCs w:val="22"/>
    </w:rPr>
  </w:style>
  <w:style w:type="paragraph" w:customStyle="1" w:styleId="352">
    <w:name w:val="font10"/>
    <w:basedOn w:val="1"/>
    <w:qFormat/>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353">
    <w:name w:val="font11"/>
    <w:basedOn w:val="1"/>
    <w:qFormat/>
    <w:uiPriority w:val="0"/>
    <w:pPr>
      <w:widowControl/>
      <w:spacing w:before="100" w:beforeAutospacing="1" w:after="100" w:afterAutospacing="1"/>
      <w:jc w:val="left"/>
    </w:pPr>
    <w:rPr>
      <w:rFonts w:ascii="仿宋_GB2312" w:hAnsi="宋体" w:eastAsia="仿宋_GB2312" w:cs="宋体"/>
      <w:color w:val="000000"/>
      <w:kern w:val="0"/>
      <w:sz w:val="22"/>
      <w:szCs w:val="22"/>
    </w:rPr>
  </w:style>
  <w:style w:type="paragraph" w:customStyle="1" w:styleId="354">
    <w:name w:val="font12"/>
    <w:basedOn w:val="1"/>
    <w:qFormat/>
    <w:uiPriority w:val="0"/>
    <w:pPr>
      <w:widowControl/>
      <w:spacing w:before="100" w:beforeAutospacing="1" w:after="100" w:afterAutospacing="1"/>
      <w:jc w:val="left"/>
    </w:pPr>
    <w:rPr>
      <w:kern w:val="0"/>
      <w:sz w:val="22"/>
      <w:szCs w:val="22"/>
    </w:rPr>
  </w:style>
  <w:style w:type="paragraph" w:customStyle="1" w:styleId="355">
    <w:name w:val="font13"/>
    <w:basedOn w:val="1"/>
    <w:qFormat/>
    <w:uiPriority w:val="0"/>
    <w:pPr>
      <w:widowControl/>
      <w:spacing w:before="100" w:beforeAutospacing="1" w:after="100" w:afterAutospacing="1"/>
      <w:jc w:val="left"/>
    </w:pPr>
    <w:rPr>
      <w:color w:val="000000"/>
      <w:kern w:val="0"/>
      <w:sz w:val="22"/>
      <w:szCs w:val="22"/>
    </w:rPr>
  </w:style>
  <w:style w:type="paragraph" w:customStyle="1" w:styleId="356">
    <w:name w:val="font14"/>
    <w:basedOn w:val="1"/>
    <w:qFormat/>
    <w:uiPriority w:val="0"/>
    <w:pPr>
      <w:widowControl/>
      <w:spacing w:before="100" w:beforeAutospacing="1" w:after="100" w:afterAutospacing="1"/>
      <w:jc w:val="left"/>
    </w:pPr>
    <w:rPr>
      <w:color w:val="000000"/>
      <w:kern w:val="0"/>
      <w:sz w:val="22"/>
      <w:szCs w:val="22"/>
    </w:rPr>
  </w:style>
  <w:style w:type="paragraph" w:customStyle="1" w:styleId="357">
    <w:name w:val="font15"/>
    <w:basedOn w:val="1"/>
    <w:qFormat/>
    <w:uiPriority w:val="0"/>
    <w:pPr>
      <w:widowControl/>
      <w:spacing w:before="100" w:beforeAutospacing="1" w:after="100" w:afterAutospacing="1"/>
      <w:jc w:val="left"/>
    </w:pPr>
    <w:rPr>
      <w:rFonts w:ascii="仿宋_GB2312" w:hAnsi="宋体" w:eastAsia="仿宋_GB2312" w:cs="宋体"/>
      <w:b/>
      <w:bCs/>
      <w:kern w:val="0"/>
      <w:sz w:val="22"/>
      <w:szCs w:val="22"/>
    </w:rPr>
  </w:style>
  <w:style w:type="paragraph" w:customStyle="1" w:styleId="35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5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36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36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36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rPr>
  </w:style>
  <w:style w:type="paragraph" w:customStyle="1" w:styleId="36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4"/>
    </w:rPr>
  </w:style>
  <w:style w:type="paragraph" w:customStyle="1" w:styleId="36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69">
    <w:name w:val="xl84"/>
    <w:basedOn w:val="1"/>
    <w:qFormat/>
    <w:uiPriority w:val="0"/>
    <w:pPr>
      <w:widowControl/>
      <w:spacing w:before="100" w:beforeAutospacing="1" w:after="100" w:afterAutospacing="1"/>
      <w:jc w:val="center"/>
    </w:pPr>
    <w:rPr>
      <w:rFonts w:ascii="仿宋_GB2312" w:hAnsi="宋体" w:eastAsia="仿宋_GB2312" w:cs="宋体"/>
      <w:kern w:val="0"/>
      <w:sz w:val="24"/>
    </w:rPr>
  </w:style>
  <w:style w:type="paragraph" w:customStyle="1" w:styleId="370">
    <w:name w:val="xl85"/>
    <w:basedOn w:val="1"/>
    <w:qFormat/>
    <w:uiPriority w:val="0"/>
    <w:pPr>
      <w:widowControl/>
      <w:spacing w:before="100" w:beforeAutospacing="1" w:after="100" w:afterAutospacing="1"/>
      <w:jc w:val="center"/>
    </w:pPr>
    <w:rPr>
      <w:rFonts w:ascii="仿宋_GB2312" w:hAnsi="宋体" w:eastAsia="仿宋_GB2312" w:cs="宋体"/>
      <w:kern w:val="0"/>
      <w:sz w:val="24"/>
    </w:rPr>
  </w:style>
  <w:style w:type="character" w:customStyle="1" w:styleId="371">
    <w:name w:val="批注文字 Char1"/>
    <w:qFormat/>
    <w:uiPriority w:val="99"/>
    <w:rPr>
      <w:rFonts w:ascii="Times New Roman" w:hAnsi="Times New Roman" w:eastAsia="宋体" w:cs="Times New Roman"/>
      <w:szCs w:val="24"/>
    </w:rPr>
  </w:style>
  <w:style w:type="character" w:customStyle="1" w:styleId="372">
    <w:name w:val="批注主题 Char1"/>
    <w:semiHidden/>
    <w:qFormat/>
    <w:uiPriority w:val="0"/>
    <w:rPr>
      <w:rFonts w:ascii="Times New Roman" w:hAnsi="Times New Roman" w:eastAsia="宋体" w:cs="Times New Roman"/>
      <w:b/>
      <w:bCs/>
      <w:szCs w:val="24"/>
    </w:rPr>
  </w:style>
  <w:style w:type="character" w:customStyle="1" w:styleId="373">
    <w:name w:val="称呼 Char1"/>
    <w:semiHidden/>
    <w:qFormat/>
    <w:uiPriority w:val="99"/>
    <w:rPr>
      <w:rFonts w:ascii="Times New Roman" w:hAnsi="Times New Roman" w:eastAsia="宋体" w:cs="Times New Roman"/>
      <w:szCs w:val="24"/>
    </w:rPr>
  </w:style>
  <w:style w:type="character" w:customStyle="1" w:styleId="374">
    <w:name w:val="文档结构图 Char1"/>
    <w:semiHidden/>
    <w:qFormat/>
    <w:uiPriority w:val="99"/>
    <w:rPr>
      <w:rFonts w:ascii="宋体" w:hAnsi="Times New Roman" w:eastAsia="宋体" w:cs="Times New Roman"/>
      <w:sz w:val="18"/>
      <w:szCs w:val="18"/>
    </w:rPr>
  </w:style>
  <w:style w:type="character" w:customStyle="1" w:styleId="375">
    <w:name w:val="页眉 Char1"/>
    <w:semiHidden/>
    <w:qFormat/>
    <w:uiPriority w:val="99"/>
    <w:rPr>
      <w:rFonts w:ascii="Times New Roman" w:hAnsi="Times New Roman" w:eastAsia="宋体" w:cs="Times New Roman"/>
      <w:sz w:val="18"/>
      <w:szCs w:val="18"/>
    </w:rPr>
  </w:style>
  <w:style w:type="character" w:customStyle="1" w:styleId="376">
    <w:name w:val="正文文本缩进 3 Char1"/>
    <w:semiHidden/>
    <w:qFormat/>
    <w:uiPriority w:val="99"/>
    <w:rPr>
      <w:rFonts w:ascii="Times New Roman" w:hAnsi="Times New Roman" w:eastAsia="宋体" w:cs="Times New Roman"/>
      <w:sz w:val="16"/>
      <w:szCs w:val="16"/>
    </w:rPr>
  </w:style>
  <w:style w:type="character" w:customStyle="1" w:styleId="377">
    <w:name w:val="正文文本 Char2"/>
    <w:semiHidden/>
    <w:qFormat/>
    <w:uiPriority w:val="99"/>
    <w:rPr>
      <w:rFonts w:ascii="Times New Roman" w:hAnsi="Times New Roman" w:eastAsia="宋体" w:cs="Times New Roman"/>
      <w:szCs w:val="24"/>
    </w:rPr>
  </w:style>
  <w:style w:type="character" w:customStyle="1" w:styleId="378">
    <w:name w:val="尾注文本 Char1"/>
    <w:semiHidden/>
    <w:qFormat/>
    <w:uiPriority w:val="99"/>
    <w:rPr>
      <w:rFonts w:ascii="Times New Roman" w:hAnsi="Times New Roman" w:eastAsia="宋体" w:cs="Times New Roman"/>
      <w:szCs w:val="24"/>
    </w:rPr>
  </w:style>
  <w:style w:type="character" w:customStyle="1" w:styleId="379">
    <w:name w:val="HTML 预设格式 Char1"/>
    <w:semiHidden/>
    <w:qFormat/>
    <w:uiPriority w:val="99"/>
    <w:rPr>
      <w:rFonts w:ascii="Courier New" w:hAnsi="Courier New" w:eastAsia="宋体" w:cs="Courier New"/>
      <w:sz w:val="20"/>
      <w:szCs w:val="20"/>
    </w:rPr>
  </w:style>
  <w:style w:type="character" w:customStyle="1" w:styleId="380">
    <w:name w:val="注释标题 Char1"/>
    <w:semiHidden/>
    <w:qFormat/>
    <w:uiPriority w:val="99"/>
    <w:rPr>
      <w:rFonts w:ascii="Times New Roman" w:hAnsi="Times New Roman" w:eastAsia="宋体" w:cs="Times New Roman"/>
      <w:szCs w:val="24"/>
    </w:rPr>
  </w:style>
  <w:style w:type="character" w:customStyle="1" w:styleId="381">
    <w:name w:val="正文文本 2 Char1"/>
    <w:semiHidden/>
    <w:qFormat/>
    <w:uiPriority w:val="99"/>
    <w:rPr>
      <w:rFonts w:ascii="Times New Roman" w:hAnsi="Times New Roman" w:eastAsia="宋体" w:cs="Times New Roman"/>
      <w:szCs w:val="24"/>
    </w:rPr>
  </w:style>
  <w:style w:type="character" w:customStyle="1" w:styleId="382">
    <w:name w:val="副标题 Char1"/>
    <w:qFormat/>
    <w:uiPriority w:val="11"/>
    <w:rPr>
      <w:rFonts w:ascii="Cambria" w:hAnsi="Cambria" w:eastAsia="宋体" w:cs="Times New Roman"/>
      <w:b/>
      <w:bCs/>
      <w:kern w:val="28"/>
      <w:sz w:val="32"/>
      <w:szCs w:val="32"/>
    </w:rPr>
  </w:style>
  <w:style w:type="character" w:customStyle="1" w:styleId="383">
    <w:name w:val="结束语 Char1"/>
    <w:semiHidden/>
    <w:qFormat/>
    <w:uiPriority w:val="99"/>
    <w:rPr>
      <w:rFonts w:ascii="Times New Roman" w:hAnsi="Times New Roman" w:eastAsia="宋体" w:cs="Times New Roman"/>
      <w:szCs w:val="24"/>
    </w:rPr>
  </w:style>
  <w:style w:type="character" w:customStyle="1" w:styleId="384">
    <w:name w:val="正文首行缩进 Char2"/>
    <w:semiHidden/>
    <w:qFormat/>
    <w:uiPriority w:val="99"/>
  </w:style>
  <w:style w:type="character" w:customStyle="1" w:styleId="385">
    <w:name w:val="正文文本 3 Char1"/>
    <w:semiHidden/>
    <w:qFormat/>
    <w:uiPriority w:val="99"/>
    <w:rPr>
      <w:rFonts w:ascii="Times New Roman" w:hAnsi="Times New Roman" w:eastAsia="宋体" w:cs="Times New Roman"/>
      <w:sz w:val="16"/>
      <w:szCs w:val="16"/>
    </w:rPr>
  </w:style>
  <w:style w:type="character" w:customStyle="1" w:styleId="386">
    <w:name w:val="签名 Char1"/>
    <w:semiHidden/>
    <w:qFormat/>
    <w:uiPriority w:val="99"/>
    <w:rPr>
      <w:rFonts w:ascii="Times New Roman" w:hAnsi="Times New Roman" w:eastAsia="宋体" w:cs="Times New Roman"/>
      <w:szCs w:val="24"/>
    </w:rPr>
  </w:style>
  <w:style w:type="character" w:customStyle="1" w:styleId="387">
    <w:name w:val="页脚 Char1"/>
    <w:semiHidden/>
    <w:qFormat/>
    <w:uiPriority w:val="99"/>
    <w:rPr>
      <w:rFonts w:ascii="Times New Roman" w:hAnsi="Times New Roman" w:eastAsia="宋体" w:cs="Times New Roman"/>
      <w:sz w:val="18"/>
      <w:szCs w:val="18"/>
    </w:rPr>
  </w:style>
  <w:style w:type="character" w:customStyle="1" w:styleId="388">
    <w:name w:val="电子邮件签名 Char1"/>
    <w:semiHidden/>
    <w:qFormat/>
    <w:uiPriority w:val="99"/>
    <w:rPr>
      <w:rFonts w:ascii="Times New Roman" w:hAnsi="Times New Roman" w:eastAsia="宋体" w:cs="Times New Roman"/>
      <w:szCs w:val="24"/>
    </w:rPr>
  </w:style>
  <w:style w:type="character" w:customStyle="1" w:styleId="389">
    <w:name w:val="正文文本缩进 2 Char1"/>
    <w:semiHidden/>
    <w:qFormat/>
    <w:uiPriority w:val="99"/>
    <w:rPr>
      <w:rFonts w:ascii="Times New Roman" w:hAnsi="Times New Roman" w:eastAsia="宋体" w:cs="Times New Roman"/>
      <w:szCs w:val="24"/>
    </w:rPr>
  </w:style>
  <w:style w:type="character" w:customStyle="1" w:styleId="390">
    <w:name w:val="信息标题 Char1"/>
    <w:semiHidden/>
    <w:qFormat/>
    <w:uiPriority w:val="99"/>
    <w:rPr>
      <w:rFonts w:ascii="Cambria" w:hAnsi="Cambria" w:eastAsia="宋体" w:cs="Times New Roman"/>
      <w:sz w:val="24"/>
      <w:szCs w:val="24"/>
      <w:shd w:val="pct20" w:color="auto" w:fill="auto"/>
    </w:rPr>
  </w:style>
  <w:style w:type="character" w:customStyle="1" w:styleId="391">
    <w:name w:val="宏文本 Char1"/>
    <w:semiHidden/>
    <w:qFormat/>
    <w:uiPriority w:val="99"/>
    <w:rPr>
      <w:rFonts w:ascii="Courier New" w:hAnsi="Courier New" w:eastAsia="宋体" w:cs="Courier New"/>
      <w:sz w:val="24"/>
      <w:szCs w:val="24"/>
    </w:rPr>
  </w:style>
  <w:style w:type="character" w:customStyle="1" w:styleId="392">
    <w:name w:val="脚注文本 Char2"/>
    <w:semiHidden/>
    <w:qFormat/>
    <w:uiPriority w:val="99"/>
    <w:rPr>
      <w:rFonts w:ascii="Times New Roman" w:hAnsi="Times New Roman" w:eastAsia="宋体" w:cs="Times New Roman"/>
      <w:sz w:val="18"/>
      <w:szCs w:val="18"/>
    </w:rPr>
  </w:style>
  <w:style w:type="character" w:customStyle="1" w:styleId="393">
    <w:name w:val="正文首行缩进 2 Char1"/>
    <w:semiHidden/>
    <w:qFormat/>
    <w:uiPriority w:val="99"/>
    <w:rPr>
      <w:rFonts w:ascii="Times New Roman" w:hAnsi="Times New Roman" w:eastAsia="宋体" w:cs="Times New Roman"/>
      <w:kern w:val="28"/>
      <w:sz w:val="24"/>
      <w:szCs w:val="24"/>
    </w:rPr>
  </w:style>
  <w:style w:type="character" w:customStyle="1" w:styleId="394">
    <w:name w:val="标题 Char1"/>
    <w:qFormat/>
    <w:uiPriority w:val="10"/>
    <w:rPr>
      <w:rFonts w:ascii="Cambria" w:hAnsi="Cambria" w:eastAsia="宋体" w:cs="Times New Roman"/>
      <w:b/>
      <w:bCs/>
      <w:sz w:val="32"/>
      <w:szCs w:val="32"/>
    </w:rPr>
  </w:style>
  <w:style w:type="character" w:customStyle="1" w:styleId="395">
    <w:name w:val="纯文本 Char1"/>
    <w:semiHidden/>
    <w:qFormat/>
    <w:uiPriority w:val="99"/>
    <w:rPr>
      <w:rFonts w:ascii="宋体" w:hAnsi="Courier New" w:eastAsia="宋体" w:cs="Courier New"/>
      <w:szCs w:val="21"/>
    </w:rPr>
  </w:style>
  <w:style w:type="character" w:customStyle="1" w:styleId="396">
    <w:name w:val="HTML 地址 Char1"/>
    <w:semiHidden/>
    <w:qFormat/>
    <w:uiPriority w:val="99"/>
    <w:rPr>
      <w:rFonts w:ascii="Times New Roman" w:hAnsi="Times New Roman" w:eastAsia="宋体" w:cs="Times New Roman"/>
      <w:i/>
      <w:iCs/>
      <w:szCs w:val="24"/>
    </w:rPr>
  </w:style>
  <w:style w:type="table" w:customStyle="1" w:styleId="397">
    <w:name w:val="表格主题1"/>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8">
    <w:name w:val="典雅型1"/>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399">
    <w:name w:val="列表型 3MO1"/>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400">
    <w:name w:val="列表型 7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401">
    <w:name w:val="流行型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402">
    <w:name w:val="专业型1"/>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403">
    <w:name w:val="网格型5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网格型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网格型2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网格型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网格型4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8">
    <w:name w:val="Char Char Char Char1"/>
    <w:basedOn w:val="1"/>
    <w:qFormat/>
    <w:uiPriority w:val="0"/>
    <w:rPr>
      <w:rFonts w:ascii="Tahoma" w:hAnsi="Tahoma"/>
      <w:sz w:val="24"/>
      <w:szCs w:val="20"/>
    </w:rPr>
  </w:style>
  <w:style w:type="paragraph" w:customStyle="1" w:styleId="409">
    <w:name w:val="Char Char Char Char Char Char Char Char Char Char Char Char1 Char1"/>
    <w:basedOn w:val="1"/>
    <w:qFormat/>
    <w:uiPriority w:val="0"/>
  </w:style>
  <w:style w:type="paragraph" w:customStyle="1" w:styleId="410">
    <w:name w:val="Char Char Char Char Char Char Char Char Char Char Char Char Char Char Char Char Char Char Char Char Char Char Char Char Char Char Char Char Char Char1"/>
    <w:basedOn w:val="1"/>
    <w:qFormat/>
    <w:uiPriority w:val="0"/>
    <w:rPr>
      <w:szCs w:val="20"/>
    </w:rPr>
  </w:style>
  <w:style w:type="paragraph" w:customStyle="1" w:styleId="411">
    <w:name w:val="Char Char1 Char Char Char Char Char Char Char Char Char Char1"/>
    <w:basedOn w:val="1"/>
    <w:qFormat/>
    <w:uiPriority w:val="0"/>
    <w:rPr>
      <w:rFonts w:ascii="Tahoma" w:hAnsi="Tahoma"/>
      <w:sz w:val="24"/>
      <w:szCs w:val="20"/>
    </w:rPr>
  </w:style>
  <w:style w:type="paragraph" w:customStyle="1" w:styleId="412">
    <w:name w:val="Char2 Char Char Char Char Char Char Char Char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413">
    <w:name w:val="Char Char Char Char Char Char Char Char Char Char Char Char Char1"/>
    <w:basedOn w:val="1"/>
    <w:qFormat/>
    <w:uiPriority w:val="0"/>
    <w:pPr>
      <w:spacing w:line="360" w:lineRule="auto"/>
      <w:ind w:firstLine="200" w:firstLineChars="200"/>
    </w:pPr>
    <w:rPr>
      <w:rFonts w:ascii="宋体" w:hAnsi="宋体" w:cs="宋体"/>
      <w:sz w:val="24"/>
    </w:rPr>
  </w:style>
  <w:style w:type="character" w:styleId="414">
    <w:name w:val="Placeholder Text"/>
    <w:semiHidden/>
    <w:qFormat/>
    <w:uiPriority w:val="99"/>
    <w:rPr>
      <w:color w:val="808080"/>
    </w:rPr>
  </w:style>
  <w:style w:type="paragraph" w:customStyle="1" w:styleId="415">
    <w:name w:val="Char Char231"/>
    <w:basedOn w:val="1"/>
    <w:qFormat/>
    <w:uiPriority w:val="0"/>
    <w:pPr>
      <w:adjustRightInd w:val="0"/>
      <w:snapToGrid w:val="0"/>
      <w:spacing w:line="380" w:lineRule="exact"/>
    </w:pPr>
    <w:rPr>
      <w:sz w:val="24"/>
      <w:szCs w:val="20"/>
    </w:rPr>
  </w:style>
  <w:style w:type="paragraph" w:customStyle="1" w:styleId="416">
    <w:name w:val="纯文本3"/>
    <w:basedOn w:val="1"/>
    <w:qFormat/>
    <w:uiPriority w:val="0"/>
    <w:pPr>
      <w:adjustRightInd w:val="0"/>
      <w:textAlignment w:val="baseline"/>
    </w:pPr>
    <w:rPr>
      <w:rFonts w:ascii="宋体"/>
      <w:kern w:val="0"/>
      <w:szCs w:val="20"/>
    </w:rPr>
  </w:style>
  <w:style w:type="character" w:customStyle="1" w:styleId="417">
    <w:name w:val="font01"/>
    <w:qFormat/>
    <w:uiPriority w:val="0"/>
    <w:rPr>
      <w:rFonts w:hint="default" w:ascii="Times New Roman" w:hAnsi="Times New Roman" w:cs="Times New Roman"/>
      <w:b/>
      <w:bCs/>
      <w:color w:val="000000"/>
      <w:sz w:val="24"/>
      <w:szCs w:val="24"/>
      <w:u w:val="none"/>
    </w:rPr>
  </w:style>
  <w:style w:type="character" w:customStyle="1" w:styleId="418">
    <w:name w:val="font21"/>
    <w:qFormat/>
    <w:uiPriority w:val="0"/>
    <w:rPr>
      <w:rFonts w:hint="eastAsia" w:ascii="宋体" w:hAnsi="宋体" w:eastAsia="宋体"/>
      <w:b/>
      <w:bCs/>
      <w:color w:val="000000"/>
      <w:sz w:val="24"/>
      <w:szCs w:val="24"/>
      <w:u w:val="none"/>
    </w:rPr>
  </w:style>
  <w:style w:type="table" w:customStyle="1" w:styleId="419">
    <w:name w:val="网格型61"/>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0">
    <w:name w:val="Char Char"/>
    <w:qFormat/>
    <w:uiPriority w:val="0"/>
    <w:rPr>
      <w:rFonts w:ascii="宋体" w:hAnsi="宋体" w:eastAsia="仿宋_GB2312"/>
      <w:b/>
      <w:kern w:val="24"/>
      <w:sz w:val="28"/>
      <w:lang w:val="en-US" w:eastAsia="zh-CN" w:bidi="ar-SA"/>
    </w:rPr>
  </w:style>
  <w:style w:type="table" w:customStyle="1" w:styleId="421">
    <w:name w:val="列表型 71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422">
    <w:name w:val="流行型1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423">
    <w:name w:val="专业型11"/>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424">
    <w:name w:val="典雅型11"/>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paragraph" w:customStyle="1" w:styleId="425">
    <w:name w:val="sun1"/>
    <w:basedOn w:val="21"/>
    <w:qFormat/>
    <w:uiPriority w:val="0"/>
    <w:pPr>
      <w:widowControl/>
      <w:adjustRightInd w:val="0"/>
      <w:spacing w:line="312" w:lineRule="auto"/>
      <w:ind w:firstLine="0" w:firstLineChars="0"/>
      <w:textAlignment w:val="bottom"/>
    </w:pPr>
    <w:rPr>
      <w:rFonts w:eastAsia="楷体"/>
      <w:spacing w:val="20"/>
      <w:kern w:val="28"/>
      <w:sz w:val="28"/>
      <w:szCs w:val="20"/>
    </w:rPr>
  </w:style>
  <w:style w:type="character" w:customStyle="1" w:styleId="426">
    <w:name w:val="H1 Char Char Char"/>
    <w:qFormat/>
    <w:uiPriority w:val="0"/>
    <w:rPr>
      <w:rFonts w:ascii="黑体" w:hAnsi="宋体" w:eastAsia="黑体"/>
      <w:b/>
      <w:bCs/>
      <w:kern w:val="48"/>
      <w:sz w:val="32"/>
      <w:szCs w:val="30"/>
      <w:shd w:val="clear" w:color="auto" w:fill="FFFFFF"/>
      <w:lang w:val="en-US" w:eastAsia="zh-CN" w:bidi="ar-SA"/>
    </w:rPr>
  </w:style>
  <w:style w:type="table" w:customStyle="1" w:styleId="427">
    <w:name w:val="网格型7"/>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8">
    <w:name w:val="样式 样式 (中文) 仿宋_GB2312 小四 段前: 4.65 磅 段后: 4.65 磅 行距: 固定值 25 磅 + 首行缩..."/>
    <w:basedOn w:val="1"/>
    <w:qFormat/>
    <w:uiPriority w:val="0"/>
    <w:pPr>
      <w:spacing w:line="312" w:lineRule="auto"/>
      <w:ind w:firstLine="200" w:firstLineChars="200"/>
    </w:pPr>
    <w:rPr>
      <w:rFonts w:eastAsia="仿宋_GB2312" w:cs="宋体"/>
      <w:sz w:val="28"/>
      <w:szCs w:val="20"/>
    </w:rPr>
  </w:style>
  <w:style w:type="character" w:customStyle="1" w:styleId="429">
    <w:name w:val="样式 (西文) 仿宋_GB2312 (中文) 仿宋_GB2312 加粗"/>
    <w:qFormat/>
    <w:uiPriority w:val="0"/>
    <w:rPr>
      <w:rFonts w:ascii="仿宋_GB2312" w:hAnsi="仿宋_GB2312" w:eastAsia="宋体"/>
      <w:b/>
      <w:bCs/>
      <w:sz w:val="24"/>
    </w:rPr>
  </w:style>
  <w:style w:type="paragraph" w:customStyle="1" w:styleId="430">
    <w:name w:val="正文样式"/>
    <w:basedOn w:val="1"/>
    <w:link w:val="431"/>
    <w:qFormat/>
    <w:uiPriority w:val="0"/>
    <w:pPr>
      <w:snapToGrid w:val="0"/>
      <w:spacing w:line="300" w:lineRule="auto"/>
      <w:ind w:firstLine="560" w:firstLineChars="200"/>
    </w:pPr>
    <w:rPr>
      <w:rFonts w:ascii="仿宋_GB2312" w:eastAsia="仿宋_GB2312"/>
      <w:sz w:val="24"/>
      <w:szCs w:val="20"/>
      <w:lang w:val="zh-CN"/>
    </w:rPr>
  </w:style>
  <w:style w:type="character" w:customStyle="1" w:styleId="431">
    <w:name w:val="正文样式 Char"/>
    <w:link w:val="430"/>
    <w:qFormat/>
    <w:uiPriority w:val="0"/>
    <w:rPr>
      <w:rFonts w:ascii="仿宋_GB2312" w:eastAsia="仿宋_GB2312"/>
      <w:kern w:val="2"/>
      <w:sz w:val="24"/>
    </w:rPr>
  </w:style>
  <w:style w:type="paragraph" w:customStyle="1" w:styleId="432">
    <w:name w:val="正文2010"/>
    <w:basedOn w:val="1"/>
    <w:qFormat/>
    <w:uiPriority w:val="0"/>
    <w:pPr>
      <w:spacing w:beforeLines="30" w:afterLines="30" w:line="300" w:lineRule="auto"/>
      <w:ind w:firstLine="480" w:firstLineChars="200"/>
    </w:pPr>
    <w:rPr>
      <w:rFonts w:eastAsia="仿宋_GB2312" w:cs="宋体"/>
      <w:kern w:val="28"/>
      <w:sz w:val="24"/>
      <w:szCs w:val="20"/>
    </w:rPr>
  </w:style>
  <w:style w:type="paragraph" w:customStyle="1" w:styleId="43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pPr>
    <w:rPr>
      <w:rFonts w:ascii="仿宋_GB2312" w:hAnsi="宋体" w:eastAsia="仿宋_GB2312" w:cs="宋体"/>
      <w:kern w:val="0"/>
      <w:szCs w:val="21"/>
    </w:rPr>
  </w:style>
  <w:style w:type="paragraph" w:customStyle="1" w:styleId="43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仿宋_GB2312" w:hAnsi="宋体" w:eastAsia="仿宋_GB2312" w:cs="宋体"/>
      <w:kern w:val="0"/>
      <w:szCs w:val="21"/>
    </w:rPr>
  </w:style>
  <w:style w:type="paragraph" w:customStyle="1" w:styleId="435">
    <w:name w:val="Char Char Char Char Char Char Char Char Char Char Char Char Char Char Char Char Char Char Char Char Char1 Char Char Char"/>
    <w:basedOn w:val="1"/>
    <w:qFormat/>
    <w:uiPriority w:val="0"/>
    <w:pPr>
      <w:spacing w:line="312" w:lineRule="auto"/>
      <w:ind w:firstLine="482"/>
    </w:pPr>
    <w:rPr>
      <w:rFonts w:ascii="Tahoma" w:hAnsi="Tahoma"/>
      <w:sz w:val="24"/>
      <w:szCs w:val="20"/>
    </w:rPr>
  </w:style>
  <w:style w:type="paragraph" w:customStyle="1" w:styleId="436">
    <w:name w:val="正文 + 居中"/>
    <w:basedOn w:val="1"/>
    <w:qFormat/>
    <w:uiPriority w:val="0"/>
    <w:pPr>
      <w:adjustRightInd w:val="0"/>
      <w:snapToGrid w:val="0"/>
      <w:spacing w:beforeLines="25" w:afterLines="100" w:line="300" w:lineRule="auto"/>
      <w:ind w:firstLine="482"/>
      <w:jc w:val="center"/>
    </w:pPr>
    <w:rPr>
      <w:rFonts w:eastAsia="仿宋_GB2312"/>
      <w:kern w:val="28"/>
      <w:sz w:val="24"/>
      <w:szCs w:val="21"/>
    </w:rPr>
  </w:style>
  <w:style w:type="character" w:customStyle="1" w:styleId="437">
    <w:name w:val="标题1"/>
    <w:qFormat/>
    <w:uiPriority w:val="0"/>
  </w:style>
  <w:style w:type="character" w:customStyle="1" w:styleId="438">
    <w:name w:val="policymark"/>
    <w:qFormat/>
    <w:uiPriority w:val="0"/>
  </w:style>
  <w:style w:type="paragraph" w:customStyle="1" w:styleId="439">
    <w:name w:val="样式 样式 样式 样式 (中文) 仿宋_GB2312 小四 段前: 4.65 磅 段后: 4.65 磅 行距: 固定值 25 磅..."/>
    <w:basedOn w:val="1"/>
    <w:qFormat/>
    <w:uiPriority w:val="0"/>
    <w:pPr>
      <w:snapToGrid w:val="0"/>
      <w:spacing w:line="300" w:lineRule="auto"/>
      <w:ind w:firstLine="200" w:firstLineChars="200"/>
    </w:pPr>
    <w:rPr>
      <w:rFonts w:eastAsia="仿宋_GB2312" w:cs="宋体"/>
      <w:sz w:val="28"/>
      <w:szCs w:val="20"/>
    </w:rPr>
  </w:style>
  <w:style w:type="paragraph" w:customStyle="1" w:styleId="440">
    <w:name w:val="样式 样式 仿宋_GB2312 小四 行距: 多倍行距 1.25 字行 + 小四"/>
    <w:basedOn w:val="1"/>
    <w:qFormat/>
    <w:uiPriority w:val="0"/>
    <w:pPr>
      <w:spacing w:line="312" w:lineRule="auto"/>
      <w:ind w:firstLine="200" w:firstLineChars="200"/>
    </w:pPr>
    <w:rPr>
      <w:rFonts w:ascii="仿宋_GB2312" w:eastAsia="仿宋_GB2312" w:cs="宋体"/>
      <w:sz w:val="28"/>
      <w:szCs w:val="20"/>
    </w:rPr>
  </w:style>
  <w:style w:type="paragraph" w:customStyle="1" w:styleId="4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pPr>
    <w:rPr>
      <w:rFonts w:ascii="宋体" w:hAnsi="宋体" w:cs="宋体"/>
      <w:kern w:val="0"/>
      <w:sz w:val="18"/>
      <w:szCs w:val="18"/>
    </w:rPr>
  </w:style>
  <w:style w:type="paragraph" w:customStyle="1" w:styleId="442">
    <w:name w:val="xl34"/>
    <w:basedOn w:val="1"/>
    <w:qFormat/>
    <w:uiPriority w:val="0"/>
    <w:pPr>
      <w:widowControl/>
      <w:pBdr>
        <w:top w:val="single" w:color="auto" w:sz="4" w:space="0"/>
        <w:left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3">
    <w:name w:val="xl35"/>
    <w:basedOn w:val="1"/>
    <w:qFormat/>
    <w:uiPriority w:val="0"/>
    <w:pPr>
      <w:widowControl/>
      <w:pBdr>
        <w:top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4">
    <w:name w:val="xl36"/>
    <w:basedOn w:val="1"/>
    <w:qFormat/>
    <w:uiPriority w:val="0"/>
    <w:pPr>
      <w:widowControl/>
      <w:pBdr>
        <w:top w:val="single" w:color="auto" w:sz="4" w:space="0"/>
        <w:right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5">
    <w:name w:val="xl37"/>
    <w:basedOn w:val="1"/>
    <w:qFormat/>
    <w:uiPriority w:val="0"/>
    <w:pPr>
      <w:widowControl/>
      <w:pBdr>
        <w:left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6">
    <w:name w:val="xl38"/>
    <w:basedOn w:val="1"/>
    <w:qFormat/>
    <w:uiPriority w:val="0"/>
    <w:pPr>
      <w:widowControl/>
      <w:spacing w:before="100" w:beforeAutospacing="1" w:after="100" w:afterAutospacing="1" w:line="312" w:lineRule="auto"/>
      <w:ind w:firstLine="482"/>
      <w:jc w:val="center"/>
      <w:textAlignment w:val="top"/>
    </w:pPr>
    <w:rPr>
      <w:kern w:val="0"/>
      <w:szCs w:val="21"/>
    </w:rPr>
  </w:style>
  <w:style w:type="paragraph" w:customStyle="1" w:styleId="447">
    <w:name w:val="xl39"/>
    <w:basedOn w:val="1"/>
    <w:qFormat/>
    <w:uiPriority w:val="0"/>
    <w:pPr>
      <w:widowControl/>
      <w:pBdr>
        <w:right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8">
    <w:name w:val="xl41"/>
    <w:basedOn w:val="1"/>
    <w:qFormat/>
    <w:uiPriority w:val="0"/>
    <w:pPr>
      <w:widowControl/>
      <w:pBdr>
        <w:bottom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49">
    <w:name w:val="xl42"/>
    <w:basedOn w:val="1"/>
    <w:qFormat/>
    <w:uiPriority w:val="0"/>
    <w:pPr>
      <w:widowControl/>
      <w:pBdr>
        <w:bottom w:val="single" w:color="auto" w:sz="4" w:space="0"/>
        <w:right w:val="single" w:color="auto" w:sz="4" w:space="0"/>
      </w:pBdr>
      <w:spacing w:before="100" w:beforeAutospacing="1" w:after="100" w:afterAutospacing="1" w:line="312" w:lineRule="auto"/>
      <w:ind w:firstLine="482"/>
      <w:jc w:val="center"/>
      <w:textAlignment w:val="top"/>
    </w:pPr>
    <w:rPr>
      <w:kern w:val="0"/>
      <w:szCs w:val="21"/>
    </w:rPr>
  </w:style>
  <w:style w:type="paragraph" w:customStyle="1" w:styleId="45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left"/>
    </w:pPr>
    <w:rPr>
      <w:rFonts w:ascii="宋体" w:hAnsi="宋体" w:cs="宋体"/>
      <w:kern w:val="0"/>
      <w:sz w:val="24"/>
    </w:rPr>
  </w:style>
  <w:style w:type="paragraph" w:customStyle="1" w:styleId="451">
    <w:name w:val="xl44"/>
    <w:basedOn w:val="1"/>
    <w:qFormat/>
    <w:uiPriority w:val="0"/>
    <w:pPr>
      <w:widowControl/>
      <w:pBdr>
        <w:left w:val="single" w:color="auto" w:sz="4" w:space="0"/>
        <w:bottom w:val="single" w:color="auto" w:sz="4" w:space="0"/>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452">
    <w:name w:val="xl45"/>
    <w:basedOn w:val="1"/>
    <w:qFormat/>
    <w:uiPriority w:val="0"/>
    <w:pPr>
      <w:widowControl/>
      <w:pBdr>
        <w:bottom w:val="single" w:color="auto" w:sz="4" w:space="0"/>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453">
    <w:name w:val="xl46"/>
    <w:basedOn w:val="1"/>
    <w:qFormat/>
    <w:uiPriority w:val="0"/>
    <w:pPr>
      <w:widowControl/>
      <w:pBdr>
        <w:top w:val="single" w:color="auto" w:sz="4" w:space="0"/>
        <w:left w:val="single" w:color="auto" w:sz="4" w:space="0"/>
        <w:bottom w:val="single" w:color="auto" w:sz="4" w:space="0"/>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454">
    <w:name w:val="xl47"/>
    <w:basedOn w:val="1"/>
    <w:qFormat/>
    <w:uiPriority w:val="0"/>
    <w:pPr>
      <w:widowControl/>
      <w:pBdr>
        <w:top w:val="single" w:color="auto" w:sz="4" w:space="0"/>
        <w:bottom w:val="single" w:color="auto" w:sz="4" w:space="0"/>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455">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line="312" w:lineRule="auto"/>
      <w:ind w:firstLine="482"/>
      <w:jc w:val="center"/>
      <w:textAlignment w:val="top"/>
    </w:pPr>
    <w:rPr>
      <w:rFonts w:ascii="宋体" w:hAnsi="宋体" w:cs="宋体"/>
      <w:kern w:val="0"/>
      <w:szCs w:val="21"/>
    </w:rPr>
  </w:style>
  <w:style w:type="paragraph" w:customStyle="1" w:styleId="45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pPr>
    <w:rPr>
      <w:rFonts w:ascii="宋体" w:hAnsi="宋体" w:cs="宋体"/>
      <w:b/>
      <w:bCs/>
      <w:kern w:val="0"/>
      <w:sz w:val="18"/>
      <w:szCs w:val="18"/>
    </w:rPr>
  </w:style>
  <w:style w:type="paragraph" w:customStyle="1" w:styleId="457">
    <w:name w:val="xl50"/>
    <w:basedOn w:val="1"/>
    <w:qFormat/>
    <w:uiPriority w:val="0"/>
    <w:pPr>
      <w:widowControl/>
      <w:pBdr>
        <w:top w:val="single" w:color="auto" w:sz="4" w:space="0"/>
        <w:right w:val="single" w:color="auto" w:sz="4" w:space="0"/>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458">
    <w:name w:val="xl51"/>
    <w:basedOn w:val="1"/>
    <w:qFormat/>
    <w:uiPriority w:val="0"/>
    <w:pPr>
      <w:widowControl/>
      <w:pBdr>
        <w:right w:val="single" w:color="auto" w:sz="4" w:space="0"/>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459">
    <w:name w:val="xl52"/>
    <w:basedOn w:val="1"/>
    <w:qFormat/>
    <w:uiPriority w:val="0"/>
    <w:pPr>
      <w:widowControl/>
      <w:pBdr>
        <w:bottom w:val="single" w:color="auto" w:sz="4" w:space="0"/>
        <w:right w:val="single" w:color="auto" w:sz="4" w:space="0"/>
      </w:pBdr>
      <w:spacing w:before="100" w:beforeAutospacing="1" w:after="100" w:afterAutospacing="1" w:line="312" w:lineRule="auto"/>
      <w:ind w:firstLine="482"/>
      <w:jc w:val="center"/>
      <w:textAlignment w:val="top"/>
    </w:pPr>
    <w:rPr>
      <w:rFonts w:ascii="宋体" w:hAnsi="宋体" w:cs="宋体"/>
      <w:b/>
      <w:bCs/>
      <w:kern w:val="0"/>
      <w:sz w:val="18"/>
      <w:szCs w:val="18"/>
    </w:rPr>
  </w:style>
  <w:style w:type="paragraph" w:customStyle="1" w:styleId="460">
    <w:name w:val="Char Char Char Char Char1 Char Char Char Char Char Char Char"/>
    <w:basedOn w:val="1"/>
    <w:qFormat/>
    <w:uiPriority w:val="0"/>
    <w:pPr>
      <w:spacing w:line="312" w:lineRule="auto"/>
      <w:ind w:firstLine="482"/>
    </w:pPr>
  </w:style>
  <w:style w:type="paragraph" w:customStyle="1" w:styleId="461">
    <w:name w:val="xl7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462">
    <w:name w:val="xl7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463">
    <w:name w:val="xl7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b/>
      <w:bCs/>
      <w:color w:val="000000"/>
      <w:kern w:val="0"/>
      <w:sz w:val="20"/>
      <w:szCs w:val="20"/>
    </w:rPr>
  </w:style>
  <w:style w:type="paragraph" w:customStyle="1" w:styleId="464">
    <w:name w:val="xl779"/>
    <w:basedOn w:val="1"/>
    <w:qFormat/>
    <w:uiPriority w:val="0"/>
    <w:pPr>
      <w:widowControl/>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465">
    <w:name w:val="xl7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466">
    <w:name w:val="xl7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kern w:val="0"/>
      <w:sz w:val="20"/>
      <w:szCs w:val="20"/>
    </w:rPr>
  </w:style>
  <w:style w:type="paragraph" w:customStyle="1" w:styleId="467">
    <w:name w:val="xl782"/>
    <w:basedOn w:val="1"/>
    <w:qFormat/>
    <w:uiPriority w:val="0"/>
    <w:pPr>
      <w:widowControl/>
      <w:spacing w:before="100" w:beforeAutospacing="1" w:after="100" w:afterAutospacing="1" w:line="312" w:lineRule="auto"/>
      <w:ind w:firstLine="482"/>
      <w:jc w:val="center"/>
      <w:textAlignment w:val="center"/>
    </w:pPr>
    <w:rPr>
      <w:rFonts w:ascii="宋体" w:hAnsi="宋体" w:cs="宋体"/>
      <w:kern w:val="0"/>
      <w:sz w:val="24"/>
    </w:rPr>
  </w:style>
  <w:style w:type="paragraph" w:customStyle="1" w:styleId="468">
    <w:name w:val="xl7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469">
    <w:name w:val="xl784"/>
    <w:basedOn w:val="1"/>
    <w:qFormat/>
    <w:uiPriority w:val="0"/>
    <w:pPr>
      <w:widowControl/>
      <w:pBdr>
        <w:top w:val="single" w:color="auto" w:sz="4" w:space="0"/>
        <w:left w:val="single" w:color="auto" w:sz="4" w:space="0"/>
        <w:bottom w:val="single" w:color="auto" w:sz="4" w:space="0"/>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470">
    <w:name w:val="xl7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12" w:lineRule="auto"/>
      <w:ind w:firstLine="482"/>
      <w:jc w:val="center"/>
      <w:textAlignment w:val="center"/>
    </w:pPr>
    <w:rPr>
      <w:rFonts w:ascii="宋体" w:hAnsi="宋体" w:cs="宋体"/>
      <w:color w:val="000000"/>
      <w:kern w:val="0"/>
      <w:sz w:val="18"/>
      <w:szCs w:val="18"/>
    </w:rPr>
  </w:style>
  <w:style w:type="paragraph" w:customStyle="1" w:styleId="471">
    <w:name w:val="xl78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customStyle="1" w:styleId="472">
    <w:name w:val="xl787"/>
    <w:basedOn w:val="1"/>
    <w:qFormat/>
    <w:uiPriority w:val="0"/>
    <w:pPr>
      <w:widowControl/>
      <w:pBdr>
        <w:bottom w:val="single" w:color="auto" w:sz="8" w:space="0"/>
        <w:right w:val="single" w:color="auto" w:sz="8" w:space="0"/>
      </w:pBdr>
      <w:shd w:val="clear" w:color="000000" w:fill="FFFFFF"/>
      <w:spacing w:before="100" w:beforeAutospacing="1" w:after="100" w:afterAutospacing="1" w:line="312" w:lineRule="auto"/>
      <w:ind w:firstLine="482"/>
      <w:jc w:val="center"/>
    </w:pPr>
    <w:rPr>
      <w:rFonts w:ascii="宋体" w:hAnsi="宋体" w:cs="宋体"/>
      <w:b/>
      <w:bCs/>
      <w:color w:val="000000"/>
      <w:kern w:val="0"/>
      <w:sz w:val="18"/>
      <w:szCs w:val="18"/>
    </w:rPr>
  </w:style>
  <w:style w:type="paragraph" w:styleId="473">
    <w:name w:val="No Spacing"/>
    <w:link w:val="582"/>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paragraph" w:customStyle="1" w:styleId="474">
    <w:name w:val="pic-info"/>
    <w:basedOn w:val="1"/>
    <w:qFormat/>
    <w:uiPriority w:val="0"/>
    <w:pPr>
      <w:widowControl/>
      <w:spacing w:before="100" w:beforeAutospacing="1" w:after="100" w:afterAutospacing="1" w:line="312" w:lineRule="auto"/>
      <w:ind w:firstLine="482"/>
      <w:jc w:val="left"/>
    </w:pPr>
    <w:rPr>
      <w:rFonts w:ascii="宋体" w:hAnsi="宋体" w:cs="宋体"/>
      <w:kern w:val="0"/>
      <w:sz w:val="24"/>
    </w:rPr>
  </w:style>
  <w:style w:type="character" w:customStyle="1" w:styleId="475">
    <w:name w:val="cp"/>
    <w:qFormat/>
    <w:uiPriority w:val="0"/>
  </w:style>
  <w:style w:type="character" w:customStyle="1" w:styleId="476">
    <w:name w:val="标题 4 Char Char"/>
    <w:qFormat/>
    <w:uiPriority w:val="0"/>
    <w:rPr>
      <w:rFonts w:ascii="Arial" w:hAnsi="Arial" w:eastAsia="仿宋_GB2312"/>
      <w:b/>
      <w:bCs/>
      <w:kern w:val="28"/>
      <w:sz w:val="28"/>
      <w:szCs w:val="28"/>
      <w:lang w:val="en-US" w:eastAsia="zh-CN" w:bidi="ar-SA"/>
    </w:rPr>
  </w:style>
  <w:style w:type="paragraph" w:customStyle="1" w:styleId="477">
    <w:name w:val="Char Char Char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478">
    <w:name w:val="样式66"/>
    <w:basedOn w:val="1"/>
    <w:qFormat/>
    <w:uiPriority w:val="0"/>
    <w:pPr>
      <w:spacing w:beforeLines="100" w:afterLines="50"/>
      <w:jc w:val="center"/>
    </w:pPr>
    <w:rPr>
      <w:rFonts w:eastAsia="仿宋_GB2312"/>
      <w:b/>
      <w:sz w:val="24"/>
    </w:rPr>
  </w:style>
  <w:style w:type="character" w:customStyle="1" w:styleId="479">
    <w:name w:val="Char Char7"/>
    <w:qFormat/>
    <w:uiPriority w:val="0"/>
  </w:style>
  <w:style w:type="character" w:customStyle="1" w:styleId="480">
    <w:name w:val="标题 5 Char Char"/>
    <w:qFormat/>
    <w:uiPriority w:val="0"/>
    <w:rPr>
      <w:rFonts w:ascii="宋体" w:hAnsi="宋体" w:eastAsia="仿宋_GB2312"/>
      <w:b/>
      <w:kern w:val="24"/>
      <w:sz w:val="24"/>
      <w:lang w:val="en-US" w:eastAsia="zh-CN" w:bidi="ar-SA"/>
    </w:rPr>
  </w:style>
  <w:style w:type="character" w:customStyle="1" w:styleId="481">
    <w:name w:val="Char Char6"/>
    <w:qFormat/>
    <w:uiPriority w:val="0"/>
    <w:rPr>
      <w:rFonts w:ascii="黑体" w:hAnsi="Arial" w:eastAsia="黑体"/>
      <w:b/>
      <w:bCs/>
      <w:kern w:val="48"/>
      <w:sz w:val="28"/>
      <w:szCs w:val="32"/>
    </w:rPr>
  </w:style>
  <w:style w:type="character" w:customStyle="1" w:styleId="482">
    <w:name w:val="digest1"/>
    <w:qFormat/>
    <w:uiPriority w:val="0"/>
    <w:rPr>
      <w:color w:val="3A4343"/>
      <w:sz w:val="20"/>
      <w:szCs w:val="20"/>
    </w:rPr>
  </w:style>
  <w:style w:type="character" w:customStyle="1" w:styleId="483">
    <w:name w:val="Char Char5"/>
    <w:qFormat/>
    <w:uiPriority w:val="0"/>
    <w:rPr>
      <w:rFonts w:ascii="仿宋_GB2312" w:eastAsia="仿宋_GB2312"/>
      <w:b/>
      <w:bCs/>
      <w:kern w:val="44"/>
      <w:sz w:val="24"/>
      <w:szCs w:val="30"/>
      <w:lang w:val="en-US" w:eastAsia="zh-CN" w:bidi="ar-SA"/>
    </w:rPr>
  </w:style>
  <w:style w:type="character" w:customStyle="1" w:styleId="484">
    <w:name w:val="jianju1"/>
    <w:qFormat/>
    <w:uiPriority w:val="0"/>
    <w:rPr>
      <w:color w:val="000000"/>
      <w:sz w:val="20"/>
      <w:szCs w:val="20"/>
      <w:u w:val="none"/>
    </w:rPr>
  </w:style>
  <w:style w:type="paragraph" w:customStyle="1" w:styleId="485">
    <w:name w:val="MTDisplayEquation"/>
    <w:basedOn w:val="1"/>
    <w:next w:val="1"/>
    <w:link w:val="982"/>
    <w:qFormat/>
    <w:uiPriority w:val="0"/>
    <w:pPr>
      <w:tabs>
        <w:tab w:val="center" w:pos="4160"/>
        <w:tab w:val="right" w:pos="8300"/>
      </w:tabs>
    </w:pPr>
    <w:rPr>
      <w:rFonts w:ascii="仿宋_GB2312" w:eastAsia="仿宋_GB2312"/>
      <w:sz w:val="24"/>
    </w:rPr>
  </w:style>
  <w:style w:type="character" w:customStyle="1" w:styleId="486">
    <w:name w:val="H1 Char3"/>
    <w:qFormat/>
    <w:uiPriority w:val="0"/>
    <w:rPr>
      <w:rFonts w:ascii="仿宋_GB2312" w:eastAsia="仿宋_GB2312"/>
      <w:b/>
      <w:bCs/>
      <w:kern w:val="48"/>
      <w:sz w:val="30"/>
      <w:szCs w:val="30"/>
      <w:lang w:val="en-US" w:eastAsia="zh-CN" w:bidi="ar-SA"/>
    </w:rPr>
  </w:style>
  <w:style w:type="character" w:customStyle="1" w:styleId="487">
    <w:name w:val="Char Char9"/>
    <w:qFormat/>
    <w:uiPriority w:val="0"/>
    <w:rPr>
      <w:rFonts w:ascii="Arial" w:hAnsi="Arial" w:eastAsia="黑体"/>
      <w:b/>
      <w:bCs/>
      <w:kern w:val="28"/>
      <w:sz w:val="28"/>
      <w:szCs w:val="28"/>
      <w:lang w:val="en-US" w:eastAsia="zh-CN" w:bidi="ar-SA"/>
    </w:rPr>
  </w:style>
  <w:style w:type="character" w:customStyle="1" w:styleId="488">
    <w:name w:val="Char Char8"/>
    <w:qFormat/>
    <w:uiPriority w:val="0"/>
    <w:rPr>
      <w:rFonts w:ascii="宋体" w:hAnsi="宋体" w:eastAsia="仿宋_GB2312"/>
      <w:b/>
      <w:kern w:val="24"/>
      <w:sz w:val="28"/>
      <w:lang w:val="en-US" w:eastAsia="zh-CN" w:bidi="ar-SA"/>
    </w:rPr>
  </w:style>
  <w:style w:type="paragraph" w:customStyle="1" w:styleId="489">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490">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4">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5">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_GB2312" w:hAnsi="宋体" w:eastAsia="仿宋_GB2312" w:cs="宋体"/>
      <w:kern w:val="0"/>
      <w:sz w:val="20"/>
      <w:szCs w:val="20"/>
    </w:rPr>
  </w:style>
  <w:style w:type="paragraph" w:customStyle="1" w:styleId="496">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7">
    <w:name w:val="xl1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98">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20"/>
      <w:szCs w:val="20"/>
    </w:rPr>
  </w:style>
  <w:style w:type="paragraph" w:customStyle="1" w:styleId="499">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character" w:customStyle="1" w:styleId="500">
    <w:name w:val="书籍标题1"/>
    <w:qFormat/>
    <w:uiPriority w:val="33"/>
    <w:rPr>
      <w:b/>
      <w:bCs/>
      <w:smallCaps/>
      <w:spacing w:val="5"/>
    </w:rPr>
  </w:style>
  <w:style w:type="paragraph" w:customStyle="1" w:styleId="501">
    <w:name w:val="正文1"/>
    <w:basedOn w:val="1"/>
    <w:next w:val="1"/>
    <w:qFormat/>
    <w:uiPriority w:val="0"/>
    <w:pPr>
      <w:autoSpaceDE w:val="0"/>
      <w:autoSpaceDN w:val="0"/>
      <w:adjustRightInd w:val="0"/>
      <w:jc w:val="left"/>
    </w:pPr>
    <w:rPr>
      <w:rFonts w:ascii="仿宋_GB2312" w:eastAsia="仿宋_GB2312"/>
      <w:kern w:val="0"/>
      <w:sz w:val="24"/>
    </w:rPr>
  </w:style>
  <w:style w:type="paragraph" w:customStyle="1" w:styleId="502">
    <w:name w:val="4"/>
    <w:basedOn w:val="1"/>
    <w:qFormat/>
    <w:uiPriority w:val="0"/>
    <w:pPr>
      <w:widowControl/>
      <w:spacing w:before="100" w:beforeAutospacing="1" w:after="100" w:afterAutospacing="1"/>
      <w:jc w:val="left"/>
    </w:pPr>
    <w:rPr>
      <w:rFonts w:ascii="宋体" w:hAnsi="宋体" w:cs="宋体"/>
      <w:kern w:val="0"/>
      <w:sz w:val="24"/>
    </w:rPr>
  </w:style>
  <w:style w:type="table" w:customStyle="1" w:styleId="503">
    <w:name w:val="网格型8"/>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4">
    <w:name w:val="网格型9"/>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5">
    <w:name w:val="网格型10"/>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6">
    <w:name w:val="样式7 Char"/>
    <w:link w:val="285"/>
    <w:qFormat/>
    <w:locked/>
    <w:uiPriority w:val="0"/>
    <w:rPr>
      <w:rFonts w:ascii="仿宋_GB2312" w:eastAsia="仿宋_GB2312"/>
      <w:kern w:val="2"/>
      <w:sz w:val="28"/>
    </w:rPr>
  </w:style>
  <w:style w:type="paragraph" w:customStyle="1" w:styleId="507">
    <w:name w:val="列出段落111"/>
    <w:basedOn w:val="1"/>
    <w:qFormat/>
    <w:uiPriority w:val="34"/>
    <w:pPr>
      <w:ind w:firstLine="420" w:firstLineChars="200"/>
    </w:pPr>
    <w:rPr>
      <w:rFonts w:ascii="Calibri" w:hAnsi="Calibri"/>
      <w:szCs w:val="22"/>
    </w:rPr>
  </w:style>
  <w:style w:type="paragraph" w:customStyle="1" w:styleId="508">
    <w:name w:val="修订1111"/>
    <w:hidden/>
    <w:qFormat/>
    <w:uiPriority w:val="99"/>
    <w:rPr>
      <w:rFonts w:ascii="Times New Roman" w:hAnsi="Times New Roman" w:eastAsia="宋体" w:cs="Times New Roman"/>
      <w:kern w:val="2"/>
      <w:sz w:val="21"/>
      <w:szCs w:val="24"/>
      <w:lang w:val="en-US" w:eastAsia="zh-CN" w:bidi="ar-SA"/>
    </w:rPr>
  </w:style>
  <w:style w:type="paragraph" w:customStyle="1" w:styleId="509">
    <w:name w:val="TOC 标题1111"/>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510">
    <w:name w:val="Char Char23 Char Char Char Char"/>
    <w:basedOn w:val="1"/>
    <w:qFormat/>
    <w:uiPriority w:val="0"/>
    <w:pPr>
      <w:adjustRightInd w:val="0"/>
      <w:snapToGrid w:val="0"/>
      <w:spacing w:line="380" w:lineRule="exact"/>
    </w:pPr>
    <w:rPr>
      <w:sz w:val="24"/>
      <w:szCs w:val="20"/>
    </w:rPr>
  </w:style>
  <w:style w:type="character" w:customStyle="1" w:styleId="511">
    <w:name w:val="占位符文本1"/>
    <w:semiHidden/>
    <w:qFormat/>
    <w:uiPriority w:val="99"/>
    <w:rPr>
      <w:color w:val="808080"/>
    </w:rPr>
  </w:style>
  <w:style w:type="character" w:customStyle="1" w:styleId="512">
    <w:name w:val="Body Text First Indent Char1"/>
    <w:semiHidden/>
    <w:qFormat/>
    <w:uiPriority w:val="99"/>
    <w:rPr>
      <w:rFonts w:ascii="Times New Roman" w:hAnsi="Times New Roman" w:eastAsia="宋体" w:cs="Times New Roman"/>
      <w:kern w:val="2"/>
      <w:sz w:val="21"/>
      <w:szCs w:val="24"/>
    </w:rPr>
  </w:style>
  <w:style w:type="character" w:customStyle="1" w:styleId="513">
    <w:name w:val="Footnote Text Char1"/>
    <w:semiHidden/>
    <w:qFormat/>
    <w:uiPriority w:val="99"/>
    <w:rPr>
      <w:rFonts w:ascii="Times New Roman" w:hAnsi="Times New Roman"/>
      <w:kern w:val="2"/>
      <w:sz w:val="18"/>
      <w:szCs w:val="18"/>
    </w:rPr>
  </w:style>
  <w:style w:type="character" w:customStyle="1" w:styleId="514">
    <w:name w:val="目录 3 Char"/>
    <w:link w:val="113"/>
    <w:qFormat/>
    <w:locked/>
    <w:uiPriority w:val="39"/>
    <w:rPr>
      <w:i/>
      <w:iCs/>
      <w:kern w:val="2"/>
    </w:rPr>
  </w:style>
  <w:style w:type="paragraph" w:customStyle="1" w:styleId="51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516">
    <w:name w:val="Char Char1 Char Char Char Char Char Char Char Char Char Char3"/>
    <w:basedOn w:val="1"/>
    <w:qFormat/>
    <w:uiPriority w:val="0"/>
    <w:rPr>
      <w:rFonts w:ascii="Tahoma" w:hAnsi="Tahoma"/>
      <w:sz w:val="24"/>
      <w:szCs w:val="20"/>
    </w:rPr>
  </w:style>
  <w:style w:type="paragraph" w:customStyle="1" w:styleId="517">
    <w:name w:val="Char Char Char Char Char Char Char Char Char Char Char Char1 Char3"/>
    <w:basedOn w:val="1"/>
    <w:qFormat/>
    <w:uiPriority w:val="0"/>
  </w:style>
  <w:style w:type="paragraph" w:customStyle="1" w:styleId="518">
    <w:name w:val="Char Char Char Char Char Char Char Char Char Char Char Char Char3"/>
    <w:basedOn w:val="1"/>
    <w:qFormat/>
    <w:uiPriority w:val="0"/>
    <w:pPr>
      <w:spacing w:line="360" w:lineRule="auto"/>
      <w:ind w:firstLine="200" w:firstLineChars="200"/>
    </w:pPr>
    <w:rPr>
      <w:rFonts w:ascii="宋体" w:hAnsi="宋体" w:cs="宋体"/>
      <w:sz w:val="24"/>
    </w:rPr>
  </w:style>
  <w:style w:type="paragraph" w:customStyle="1" w:styleId="519">
    <w:name w:val="Char2 Char Char Char Char Char Char Char Char3"/>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20">
    <w:name w:val="Char15"/>
    <w:basedOn w:val="1"/>
    <w:qFormat/>
    <w:uiPriority w:val="0"/>
    <w:pPr>
      <w:adjustRightInd w:val="0"/>
      <w:snapToGrid w:val="0"/>
      <w:spacing w:line="380" w:lineRule="exact"/>
    </w:pPr>
    <w:rPr>
      <w:sz w:val="24"/>
      <w:szCs w:val="20"/>
    </w:rPr>
  </w:style>
  <w:style w:type="paragraph" w:customStyle="1" w:styleId="521">
    <w:name w:val="Char5"/>
    <w:basedOn w:val="1"/>
    <w:qFormat/>
    <w:uiPriority w:val="0"/>
    <w:rPr>
      <w:rFonts w:ascii="Tahoma" w:hAnsi="Tahoma"/>
      <w:sz w:val="24"/>
      <w:szCs w:val="20"/>
    </w:rPr>
  </w:style>
  <w:style w:type="paragraph" w:customStyle="1" w:styleId="522">
    <w:name w:val="Char Char Char Char3"/>
    <w:basedOn w:val="1"/>
    <w:qFormat/>
    <w:uiPriority w:val="0"/>
    <w:rPr>
      <w:rFonts w:ascii="宋体" w:hAnsi="宋体" w:cs="Courier New"/>
      <w:szCs w:val="32"/>
    </w:rPr>
  </w:style>
  <w:style w:type="paragraph" w:customStyle="1" w:styleId="523">
    <w:name w:val="Char Char Char Char Char Char Char Char Char Char Char Char Char Char Char Char Char Char Char Char Char Char Char Char Char Char Char Char Char Char3"/>
    <w:basedOn w:val="1"/>
    <w:qFormat/>
    <w:uiPriority w:val="0"/>
    <w:rPr>
      <w:rFonts w:eastAsia="仿宋_GB2312"/>
      <w:kern w:val="28"/>
      <w:sz w:val="24"/>
      <w:szCs w:val="20"/>
    </w:rPr>
  </w:style>
  <w:style w:type="character" w:customStyle="1" w:styleId="524">
    <w:name w:val="Char Char12"/>
    <w:qFormat/>
    <w:uiPriority w:val="0"/>
    <w:rPr>
      <w:rFonts w:ascii="Arial" w:hAnsi="Arial" w:eastAsia="黑体"/>
      <w:b/>
      <w:bCs/>
      <w:kern w:val="28"/>
      <w:sz w:val="28"/>
      <w:szCs w:val="28"/>
      <w:lang w:val="en-US" w:eastAsia="zh-CN" w:bidi="ar-SA"/>
    </w:rPr>
  </w:style>
  <w:style w:type="paragraph" w:customStyle="1" w:styleId="525">
    <w:name w:val="Char Char Char Char Char Char Char Char Char Char Char Char Char Char Char Char Char Char2"/>
    <w:basedOn w:val="1"/>
    <w:qFormat/>
    <w:uiPriority w:val="0"/>
    <w:rPr>
      <w:rFonts w:ascii="Tahoma" w:hAnsi="Tahoma"/>
      <w:sz w:val="24"/>
      <w:szCs w:val="20"/>
    </w:rPr>
  </w:style>
  <w:style w:type="paragraph" w:customStyle="1" w:styleId="526">
    <w:name w:val="Char Char Char12"/>
    <w:basedOn w:val="1"/>
    <w:qFormat/>
    <w:uiPriority w:val="0"/>
    <w:rPr>
      <w:rFonts w:ascii="Tahoma" w:hAnsi="Tahoma"/>
      <w:sz w:val="24"/>
      <w:szCs w:val="20"/>
    </w:rPr>
  </w:style>
  <w:style w:type="character" w:customStyle="1" w:styleId="527">
    <w:name w:val="Char Char22"/>
    <w:qFormat/>
    <w:uiPriority w:val="0"/>
    <w:rPr>
      <w:rFonts w:ascii="黑体" w:eastAsia="黑体"/>
      <w:b/>
      <w:bCs/>
      <w:kern w:val="44"/>
      <w:sz w:val="28"/>
      <w:szCs w:val="28"/>
      <w:lang w:val="en-US" w:eastAsia="zh-CN" w:bidi="ar-SA"/>
    </w:rPr>
  </w:style>
  <w:style w:type="paragraph" w:customStyle="1" w:styleId="528">
    <w:name w:val="Char Char Char Char Char Char Char Char Char Char Char Char Char Char Char2"/>
    <w:basedOn w:val="1"/>
    <w:qFormat/>
    <w:uiPriority w:val="0"/>
    <w:rPr>
      <w:rFonts w:ascii="Tahoma" w:hAnsi="Tahoma"/>
      <w:sz w:val="24"/>
      <w:szCs w:val="20"/>
    </w:rPr>
  </w:style>
  <w:style w:type="paragraph" w:customStyle="1" w:styleId="529">
    <w:name w:val="Char Char Char Char Char Char Char Char Char Char Char Char2"/>
    <w:basedOn w:val="1"/>
    <w:qFormat/>
    <w:uiPriority w:val="0"/>
    <w:rPr>
      <w:rFonts w:ascii="Tahoma" w:hAnsi="Tahoma"/>
      <w:sz w:val="24"/>
      <w:szCs w:val="20"/>
    </w:rPr>
  </w:style>
  <w:style w:type="paragraph" w:customStyle="1" w:styleId="530">
    <w:name w:val="Char Char Char4"/>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1">
    <w:name w:val="Char Char Char Char Char Char Char Char Char Char Char Char Char Char Char Char Char Char Char Char Char2"/>
    <w:basedOn w:val="1"/>
    <w:qFormat/>
    <w:uiPriority w:val="0"/>
    <w:rPr>
      <w:rFonts w:ascii="Tahoma" w:hAnsi="Tahoma"/>
      <w:sz w:val="24"/>
      <w:szCs w:val="20"/>
    </w:rPr>
  </w:style>
  <w:style w:type="paragraph" w:customStyle="1" w:styleId="532">
    <w:name w:val="Char Char Char Char Char Char Char Char Char Char Char Char Char Char Char Char Char Char Char Char Char1 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3">
    <w:name w:val="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534">
    <w:name w:val="Char Char Char Char Char Char Char Char Char Char Char Char Char Char Char Char Char Char Char Char Char1 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35">
    <w:name w:val="Char Char Char22"/>
    <w:qFormat/>
    <w:uiPriority w:val="0"/>
    <w:rPr>
      <w:rFonts w:ascii="仿宋_GB2312" w:eastAsia="仿宋_GB2312"/>
      <w:b/>
      <w:bCs/>
      <w:kern w:val="44"/>
      <w:sz w:val="24"/>
      <w:szCs w:val="28"/>
      <w:lang w:val="en-US" w:eastAsia="zh-CN" w:bidi="ar-SA"/>
    </w:rPr>
  </w:style>
  <w:style w:type="character" w:customStyle="1" w:styleId="536">
    <w:name w:val="Char Char32"/>
    <w:qFormat/>
    <w:uiPriority w:val="0"/>
    <w:rPr>
      <w:rFonts w:ascii="宋体" w:hAnsi="宋体" w:eastAsia="仿宋_GB2312"/>
      <w:b/>
      <w:kern w:val="24"/>
      <w:sz w:val="28"/>
      <w:lang w:val="en-US" w:eastAsia="zh-CN" w:bidi="ar-SA"/>
    </w:rPr>
  </w:style>
  <w:style w:type="paragraph" w:customStyle="1" w:styleId="537">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8">
    <w:name w:val="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9">
    <w:name w:val="Char Char Char Char Char Char Char Char Char Char Char Char Char Char Char Char Char Char Char Char Char1 Char Char Char Char Char Char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0">
    <w:name w:val="Char Char Char Char Char Char Char Char Char Char Char Char1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1">
    <w:name w:val="Char Char Char1 Char2"/>
    <w:basedOn w:val="1"/>
    <w:qFormat/>
    <w:uiPriority w:val="0"/>
    <w:rPr>
      <w:rFonts w:ascii="Tahoma" w:hAnsi="Tahoma"/>
      <w:sz w:val="24"/>
      <w:szCs w:val="20"/>
    </w:rPr>
  </w:style>
  <w:style w:type="paragraph" w:customStyle="1" w:styleId="542">
    <w:name w:val="Char2 Char Char Char Char Char1 Char2"/>
    <w:basedOn w:val="1"/>
    <w:qFormat/>
    <w:uiPriority w:val="0"/>
    <w:pPr>
      <w:tabs>
        <w:tab w:val="left" w:pos="900"/>
      </w:tabs>
      <w:ind w:left="900" w:hanging="420"/>
    </w:pPr>
    <w:rPr>
      <w:sz w:val="24"/>
    </w:rPr>
  </w:style>
  <w:style w:type="paragraph" w:customStyle="1" w:styleId="543">
    <w:name w:val="Char1 Char Char Char2"/>
    <w:basedOn w:val="1"/>
    <w:qFormat/>
    <w:uiPriority w:val="0"/>
    <w:pPr>
      <w:tabs>
        <w:tab w:val="left" w:pos="720"/>
      </w:tabs>
      <w:ind w:left="720" w:hanging="720"/>
    </w:pPr>
    <w:rPr>
      <w:sz w:val="24"/>
    </w:rPr>
  </w:style>
  <w:style w:type="paragraph" w:customStyle="1" w:styleId="544">
    <w:name w:val="纯文本11"/>
    <w:basedOn w:val="1"/>
    <w:qFormat/>
    <w:uiPriority w:val="0"/>
    <w:pPr>
      <w:adjustRightInd w:val="0"/>
      <w:textAlignment w:val="baseline"/>
    </w:pPr>
    <w:rPr>
      <w:rFonts w:ascii="宋体"/>
      <w:kern w:val="0"/>
      <w:szCs w:val="20"/>
    </w:rPr>
  </w:style>
  <w:style w:type="paragraph" w:customStyle="1" w:styleId="545">
    <w:name w:val="Char32"/>
    <w:basedOn w:val="1"/>
    <w:qFormat/>
    <w:uiPriority w:val="0"/>
    <w:rPr>
      <w:rFonts w:ascii="Tahoma" w:hAnsi="Tahoma"/>
      <w:sz w:val="24"/>
      <w:szCs w:val="20"/>
    </w:rPr>
  </w:style>
  <w:style w:type="paragraph" w:customStyle="1" w:styleId="546">
    <w:name w:val="Char Char Char Char Char Char Char2"/>
    <w:basedOn w:val="1"/>
    <w:qFormat/>
    <w:uiPriority w:val="0"/>
    <w:rPr>
      <w:rFonts w:ascii="Tahoma" w:hAnsi="Tahoma"/>
      <w:sz w:val="24"/>
      <w:szCs w:val="20"/>
    </w:rPr>
  </w:style>
  <w:style w:type="paragraph" w:customStyle="1" w:styleId="547">
    <w:name w:val="Char Char Char Char Char Char1 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48">
    <w:name w:val="Char Char332"/>
    <w:qFormat/>
    <w:uiPriority w:val="0"/>
    <w:rPr>
      <w:rFonts w:eastAsia="宋体"/>
      <w:b/>
      <w:bCs/>
      <w:kern w:val="2"/>
      <w:sz w:val="28"/>
      <w:szCs w:val="28"/>
      <w:lang w:val="en-US" w:eastAsia="zh-CN" w:bidi="ar-SA"/>
    </w:rPr>
  </w:style>
  <w:style w:type="paragraph" w:customStyle="1" w:styleId="549">
    <w:name w:val="Char Char1 Char Char Char Char Char Char Char Char Char Char2"/>
    <w:basedOn w:val="1"/>
    <w:qFormat/>
    <w:uiPriority w:val="0"/>
  </w:style>
  <w:style w:type="paragraph" w:customStyle="1" w:styleId="550">
    <w:name w:val="Char Char Char Char Char Char Char Char Char Char Char Char1 Char2"/>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1">
    <w:name w:val="Char Char11"/>
    <w:qFormat/>
    <w:uiPriority w:val="0"/>
    <w:rPr>
      <w:rFonts w:ascii="Arial" w:hAnsi="Arial" w:eastAsia="黑体"/>
      <w:b/>
      <w:bCs/>
      <w:kern w:val="28"/>
      <w:sz w:val="28"/>
      <w:szCs w:val="28"/>
      <w:lang w:val="en-US" w:eastAsia="zh-CN" w:bidi="ar-SA"/>
    </w:rPr>
  </w:style>
  <w:style w:type="paragraph" w:customStyle="1" w:styleId="552">
    <w:name w:val="Char Char Char Char Char Char Char Char Char Char Char Char Char Char Char Char Char Char1"/>
    <w:basedOn w:val="1"/>
    <w:qFormat/>
    <w:uiPriority w:val="0"/>
    <w:rPr>
      <w:rFonts w:ascii="Tahoma" w:hAnsi="Tahoma"/>
      <w:sz w:val="24"/>
      <w:szCs w:val="20"/>
    </w:rPr>
  </w:style>
  <w:style w:type="paragraph" w:customStyle="1" w:styleId="553">
    <w:name w:val="Char Char Char11"/>
    <w:basedOn w:val="1"/>
    <w:qFormat/>
    <w:uiPriority w:val="0"/>
    <w:rPr>
      <w:rFonts w:ascii="Tahoma" w:hAnsi="Tahoma"/>
      <w:sz w:val="24"/>
      <w:szCs w:val="20"/>
    </w:rPr>
  </w:style>
  <w:style w:type="paragraph" w:customStyle="1" w:styleId="554">
    <w:name w:val="3"/>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character" w:customStyle="1" w:styleId="555">
    <w:name w:val="Char Char21"/>
    <w:qFormat/>
    <w:uiPriority w:val="0"/>
    <w:rPr>
      <w:rFonts w:ascii="黑体" w:eastAsia="黑体"/>
      <w:b/>
      <w:bCs/>
      <w:kern w:val="44"/>
      <w:sz w:val="28"/>
      <w:szCs w:val="28"/>
      <w:lang w:val="en-US" w:eastAsia="zh-CN" w:bidi="ar-SA"/>
    </w:rPr>
  </w:style>
  <w:style w:type="paragraph" w:customStyle="1" w:styleId="556">
    <w:name w:val="Char Char Char Char Char Char Char Char Char Char Char Char Char Char Char1"/>
    <w:basedOn w:val="1"/>
    <w:qFormat/>
    <w:uiPriority w:val="0"/>
    <w:rPr>
      <w:rFonts w:ascii="Tahoma" w:hAnsi="Tahoma"/>
      <w:sz w:val="24"/>
      <w:szCs w:val="20"/>
    </w:rPr>
  </w:style>
  <w:style w:type="paragraph" w:customStyle="1" w:styleId="557">
    <w:name w:val="Char Char Char Char Char Char Char Char Char Char Char Char Char Char Char Char Char Char Char Char Char Char Char Char Char Char Char Char Char Char2"/>
    <w:basedOn w:val="1"/>
    <w:qFormat/>
    <w:uiPriority w:val="0"/>
    <w:rPr>
      <w:rFonts w:eastAsia="仿宋_GB2312"/>
      <w:kern w:val="28"/>
      <w:sz w:val="24"/>
      <w:szCs w:val="20"/>
    </w:rPr>
  </w:style>
  <w:style w:type="paragraph" w:customStyle="1" w:styleId="558">
    <w:name w:val="Char Char Char Char Char Char Char Char Char Char Char Char1"/>
    <w:basedOn w:val="1"/>
    <w:qFormat/>
    <w:uiPriority w:val="0"/>
    <w:rPr>
      <w:rFonts w:ascii="Tahoma" w:hAnsi="Tahoma"/>
      <w:sz w:val="24"/>
      <w:szCs w:val="20"/>
    </w:rPr>
  </w:style>
  <w:style w:type="paragraph" w:customStyle="1" w:styleId="559">
    <w:name w:val="Char Char 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0">
    <w:name w:val="Char14"/>
    <w:basedOn w:val="1"/>
    <w:qFormat/>
    <w:uiPriority w:val="0"/>
    <w:rPr>
      <w:rFonts w:ascii="Tahoma" w:hAnsi="Tahoma"/>
      <w:sz w:val="24"/>
      <w:szCs w:val="20"/>
    </w:rPr>
  </w:style>
  <w:style w:type="paragraph" w:customStyle="1" w:styleId="561">
    <w:name w:val="Char Char Char Char Char Char Char Char Char Char Char Char Char Char Char Char Char Char Char Char Char1"/>
    <w:basedOn w:val="1"/>
    <w:qFormat/>
    <w:uiPriority w:val="0"/>
    <w:rPr>
      <w:rFonts w:ascii="Tahoma" w:hAnsi="Tahoma"/>
      <w:sz w:val="24"/>
      <w:szCs w:val="20"/>
    </w:rPr>
  </w:style>
  <w:style w:type="paragraph" w:customStyle="1" w:styleId="562">
    <w:name w:val="Char Char Char Char2"/>
    <w:basedOn w:val="1"/>
    <w:qFormat/>
    <w:uiPriority w:val="0"/>
    <w:rPr>
      <w:rFonts w:ascii="Tahoma" w:hAnsi="Tahoma"/>
      <w:sz w:val="24"/>
      <w:szCs w:val="20"/>
    </w:rPr>
  </w:style>
  <w:style w:type="paragraph" w:customStyle="1" w:styleId="563">
    <w:name w:val="Char Char Char Char Char Char Char Char Char Char Char Char Char Char Char Char Char Char Char Char Char1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4">
    <w:name w:val="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565">
    <w:name w:val="Char Char Char Char Char Char Char Char Char Char Char Char Char Char Char Char Char Char 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66">
    <w:name w:val="Char Char Char21"/>
    <w:qFormat/>
    <w:uiPriority w:val="0"/>
    <w:rPr>
      <w:rFonts w:ascii="仿宋_GB2312" w:eastAsia="仿宋_GB2312"/>
      <w:b/>
      <w:bCs/>
      <w:kern w:val="44"/>
      <w:sz w:val="24"/>
      <w:szCs w:val="28"/>
      <w:lang w:val="en-US" w:eastAsia="zh-CN" w:bidi="ar-SA"/>
    </w:rPr>
  </w:style>
  <w:style w:type="character" w:customStyle="1" w:styleId="567">
    <w:name w:val="Char Char31"/>
    <w:qFormat/>
    <w:uiPriority w:val="0"/>
    <w:rPr>
      <w:rFonts w:ascii="宋体" w:hAnsi="宋体" w:eastAsia="仿宋_GB2312"/>
      <w:b/>
      <w:kern w:val="24"/>
      <w:sz w:val="28"/>
      <w:lang w:val="en-US" w:eastAsia="zh-CN" w:bidi="ar-SA"/>
    </w:rPr>
  </w:style>
  <w:style w:type="paragraph" w:customStyle="1" w:styleId="568">
    <w:name w:val="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9">
    <w:name w:val="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0">
    <w:name w:val="Char Char Char Char Char Char Char Char Char Char Char Char Char Char Char Char Char Char Char Char Char1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1">
    <w:name w:val="Char Char Char Char Char Char Char Char Char Char Char Char1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2">
    <w:name w:val="Char Char Char1 Char1"/>
    <w:basedOn w:val="1"/>
    <w:qFormat/>
    <w:uiPriority w:val="0"/>
    <w:rPr>
      <w:rFonts w:ascii="Tahoma" w:hAnsi="Tahoma"/>
      <w:sz w:val="24"/>
      <w:szCs w:val="20"/>
    </w:rPr>
  </w:style>
  <w:style w:type="paragraph" w:customStyle="1" w:styleId="573">
    <w:name w:val="Char2 Char Char Char Char Char1 Char1"/>
    <w:basedOn w:val="1"/>
    <w:qFormat/>
    <w:uiPriority w:val="0"/>
    <w:pPr>
      <w:tabs>
        <w:tab w:val="left" w:pos="900"/>
      </w:tabs>
      <w:ind w:left="900" w:hanging="420"/>
    </w:pPr>
    <w:rPr>
      <w:sz w:val="24"/>
    </w:rPr>
  </w:style>
  <w:style w:type="paragraph" w:customStyle="1" w:styleId="574">
    <w:name w:val="Char1 Char Char Char1"/>
    <w:basedOn w:val="1"/>
    <w:qFormat/>
    <w:uiPriority w:val="0"/>
    <w:pPr>
      <w:tabs>
        <w:tab w:val="left" w:pos="720"/>
      </w:tabs>
      <w:ind w:left="720" w:hanging="720"/>
    </w:pPr>
    <w:rPr>
      <w:sz w:val="24"/>
    </w:rPr>
  </w:style>
  <w:style w:type="paragraph" w:customStyle="1" w:styleId="575">
    <w:name w:val="Char31"/>
    <w:basedOn w:val="1"/>
    <w:qFormat/>
    <w:uiPriority w:val="0"/>
    <w:rPr>
      <w:rFonts w:ascii="Tahoma" w:hAnsi="Tahoma"/>
      <w:sz w:val="24"/>
      <w:szCs w:val="20"/>
    </w:rPr>
  </w:style>
  <w:style w:type="paragraph" w:customStyle="1" w:styleId="576">
    <w:name w:val="Char Char Char Char Char Char Char1"/>
    <w:basedOn w:val="1"/>
    <w:qFormat/>
    <w:uiPriority w:val="0"/>
    <w:rPr>
      <w:rFonts w:ascii="Tahoma" w:hAnsi="Tahoma"/>
      <w:sz w:val="24"/>
      <w:szCs w:val="20"/>
    </w:rPr>
  </w:style>
  <w:style w:type="paragraph" w:customStyle="1" w:styleId="577">
    <w:name w:val="Char Char Char 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78">
    <w:name w:val="Char2 Char Char Char Char Char Char Char Char2"/>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9">
    <w:name w:val="Char Char Char Char Char Char Char Char Char Char Char Char Char2"/>
    <w:basedOn w:val="1"/>
    <w:qFormat/>
    <w:uiPriority w:val="0"/>
    <w:pPr>
      <w:spacing w:line="360" w:lineRule="auto"/>
      <w:ind w:firstLine="200" w:firstLineChars="200"/>
    </w:pPr>
    <w:rPr>
      <w:rFonts w:ascii="宋体" w:hAnsi="宋体" w:cs="宋体"/>
      <w:sz w:val="24"/>
    </w:rPr>
  </w:style>
  <w:style w:type="character" w:customStyle="1" w:styleId="580">
    <w:name w:val="Char Char331"/>
    <w:qFormat/>
    <w:uiPriority w:val="0"/>
    <w:rPr>
      <w:rFonts w:eastAsia="宋体"/>
      <w:b/>
      <w:bCs/>
      <w:kern w:val="2"/>
      <w:sz w:val="28"/>
      <w:szCs w:val="28"/>
      <w:lang w:val="en-US" w:eastAsia="zh-CN" w:bidi="ar-SA"/>
    </w:rPr>
  </w:style>
  <w:style w:type="table" w:customStyle="1" w:styleId="581">
    <w:name w:val="网格型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2">
    <w:name w:val="无间隔 字符1"/>
    <w:link w:val="473"/>
    <w:qFormat/>
    <w:uiPriority w:val="1"/>
    <w:rPr>
      <w:rFonts w:ascii="Calibri" w:hAnsi="Calibri"/>
      <w:kern w:val="2"/>
      <w:sz w:val="24"/>
      <w:szCs w:val="22"/>
      <w:lang w:bidi="ar-SA"/>
    </w:rPr>
  </w:style>
  <w:style w:type="character" w:customStyle="1" w:styleId="583">
    <w:name w:val="z-窗体顶端 字符6"/>
    <w:link w:val="584"/>
    <w:qFormat/>
    <w:uiPriority w:val="99"/>
    <w:rPr>
      <w:rFonts w:ascii="Arial" w:hAnsi="Arial" w:cs="Arial"/>
      <w:vanish/>
      <w:sz w:val="16"/>
      <w:szCs w:val="16"/>
    </w:rPr>
  </w:style>
  <w:style w:type="paragraph" w:customStyle="1" w:styleId="584">
    <w:name w:val="z-窗体顶端1"/>
    <w:basedOn w:val="1"/>
    <w:next w:val="1"/>
    <w:link w:val="583"/>
    <w:unhideWhenUsed/>
    <w:qFormat/>
    <w:uiPriority w:val="99"/>
    <w:pPr>
      <w:widowControl/>
      <w:pBdr>
        <w:bottom w:val="single" w:color="auto" w:sz="6" w:space="1"/>
      </w:pBdr>
      <w:jc w:val="center"/>
    </w:pPr>
    <w:rPr>
      <w:rFonts w:ascii="Arial" w:hAnsi="Arial"/>
      <w:vanish/>
      <w:kern w:val="0"/>
      <w:sz w:val="16"/>
      <w:szCs w:val="16"/>
      <w:lang w:val="zh-CN"/>
    </w:rPr>
  </w:style>
  <w:style w:type="character" w:customStyle="1" w:styleId="585">
    <w:name w:val="z-窗体顶端 Char1"/>
    <w:qFormat/>
    <w:uiPriority w:val="99"/>
    <w:rPr>
      <w:rFonts w:ascii="Arial" w:hAnsi="Arial" w:cs="Arial"/>
      <w:vanish/>
      <w:kern w:val="2"/>
      <w:sz w:val="16"/>
      <w:szCs w:val="16"/>
    </w:rPr>
  </w:style>
  <w:style w:type="paragraph" w:customStyle="1" w:styleId="586">
    <w:name w:val="z-窗体底端1"/>
    <w:basedOn w:val="1"/>
    <w:next w:val="1"/>
    <w:link w:val="587"/>
    <w:unhideWhenUsed/>
    <w:qFormat/>
    <w:uiPriority w:val="99"/>
    <w:pPr>
      <w:widowControl/>
      <w:pBdr>
        <w:top w:val="single" w:color="auto" w:sz="6" w:space="1"/>
      </w:pBdr>
      <w:jc w:val="center"/>
    </w:pPr>
    <w:rPr>
      <w:rFonts w:ascii="Arial" w:hAnsi="Arial"/>
      <w:vanish/>
      <w:kern w:val="0"/>
      <w:sz w:val="16"/>
      <w:szCs w:val="16"/>
      <w:lang w:val="zh-CN"/>
    </w:rPr>
  </w:style>
  <w:style w:type="character" w:customStyle="1" w:styleId="587">
    <w:name w:val="z-窗体底端 字符5"/>
    <w:link w:val="586"/>
    <w:qFormat/>
    <w:uiPriority w:val="99"/>
    <w:rPr>
      <w:rFonts w:ascii="Arial" w:hAnsi="Arial" w:cs="Arial"/>
      <w:vanish/>
      <w:sz w:val="16"/>
      <w:szCs w:val="16"/>
    </w:rPr>
  </w:style>
  <w:style w:type="paragraph" w:customStyle="1" w:styleId="588">
    <w:name w:val="无间隔1"/>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589">
    <w:name w:val="书籍标题11"/>
    <w:qFormat/>
    <w:uiPriority w:val="33"/>
    <w:rPr>
      <w:b/>
      <w:bCs/>
      <w:smallCaps/>
      <w:spacing w:val="5"/>
    </w:rPr>
  </w:style>
  <w:style w:type="paragraph" w:customStyle="1" w:styleId="590">
    <w:name w:val="z-窗体顶端11"/>
    <w:basedOn w:val="1"/>
    <w:next w:val="1"/>
    <w:unhideWhenUsed/>
    <w:qFormat/>
    <w:uiPriority w:val="99"/>
    <w:pPr>
      <w:widowControl/>
      <w:pBdr>
        <w:bottom w:val="single" w:color="auto" w:sz="6" w:space="1"/>
      </w:pBdr>
      <w:jc w:val="center"/>
    </w:pPr>
    <w:rPr>
      <w:rFonts w:ascii="Arial" w:hAnsi="Arial" w:cs="Arial"/>
      <w:vanish/>
      <w:kern w:val="0"/>
      <w:sz w:val="16"/>
      <w:szCs w:val="16"/>
    </w:rPr>
  </w:style>
  <w:style w:type="paragraph" w:customStyle="1" w:styleId="591">
    <w:name w:val="z-窗体底端11"/>
    <w:basedOn w:val="1"/>
    <w:next w:val="1"/>
    <w:unhideWhenUsed/>
    <w:qFormat/>
    <w:uiPriority w:val="99"/>
    <w:pPr>
      <w:widowControl/>
      <w:pBdr>
        <w:top w:val="single" w:color="auto" w:sz="6" w:space="1"/>
      </w:pBdr>
      <w:jc w:val="center"/>
    </w:pPr>
    <w:rPr>
      <w:rFonts w:ascii="Arial" w:hAnsi="Arial" w:cs="Arial"/>
      <w:vanish/>
      <w:kern w:val="0"/>
      <w:sz w:val="16"/>
      <w:szCs w:val="16"/>
    </w:rPr>
  </w:style>
  <w:style w:type="paragraph" w:customStyle="1" w:styleId="592">
    <w:name w:val="列出段落11"/>
    <w:basedOn w:val="1"/>
    <w:qFormat/>
    <w:uiPriority w:val="34"/>
    <w:pPr>
      <w:ind w:firstLine="420" w:firstLineChars="200"/>
    </w:pPr>
    <w:rPr>
      <w:rFonts w:ascii="Calibri" w:hAnsi="Calibri"/>
      <w:szCs w:val="22"/>
    </w:rPr>
  </w:style>
  <w:style w:type="paragraph" w:customStyle="1" w:styleId="593">
    <w:name w:val="修订11"/>
    <w:hidden/>
    <w:qFormat/>
    <w:uiPriority w:val="99"/>
    <w:rPr>
      <w:rFonts w:ascii="Times New Roman" w:hAnsi="Times New Roman" w:eastAsia="宋体" w:cs="Times New Roman"/>
      <w:kern w:val="2"/>
      <w:sz w:val="21"/>
      <w:szCs w:val="24"/>
      <w:lang w:val="en-US" w:eastAsia="zh-CN" w:bidi="ar-SA"/>
    </w:rPr>
  </w:style>
  <w:style w:type="paragraph" w:customStyle="1" w:styleId="594">
    <w:name w:val="TOC 标题11"/>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595">
    <w:name w:val="占位符文本11"/>
    <w:semiHidden/>
    <w:qFormat/>
    <w:uiPriority w:val="99"/>
    <w:rPr>
      <w:color w:val="808080"/>
    </w:rPr>
  </w:style>
  <w:style w:type="table" w:customStyle="1" w:styleId="596">
    <w:name w:val="列表型 31"/>
    <w:basedOn w:val="77"/>
    <w:unhideWhenUsed/>
    <w:qFormat/>
    <w:uiPriority w:val="0"/>
    <w:pPr>
      <w:widowControl w:val="0"/>
      <w:jc w:val="both"/>
    </w:pPr>
    <w:tblPr>
      <w:tblBorders>
        <w:top w:val="single" w:color="000000" w:sz="12" w:space="0"/>
        <w:bottom w:val="single" w:color="000000" w:sz="12" w:space="0"/>
        <w:insideH w:val="single" w:color="000000" w:sz="6" w:space="0"/>
      </w:tblBorders>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597">
    <w:name w:val="列表型 72"/>
    <w:basedOn w:val="77"/>
    <w:unhideWhenUsed/>
    <w:qFormat/>
    <w:uiPriority w:val="0"/>
    <w:pPr>
      <w:widowControl w:val="0"/>
      <w:spacing w:before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598">
    <w:name w:val="流行型2"/>
    <w:basedOn w:val="77"/>
    <w:unhideWhenUsed/>
    <w:qFormat/>
    <w:uiPriority w:val="0"/>
    <w:pPr>
      <w:widowControl w:val="0"/>
      <w:spacing w:before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599">
    <w:name w:val="典雅型2"/>
    <w:basedOn w:val="77"/>
    <w:unhideWhenUsed/>
    <w:qFormat/>
    <w:uiPriority w:val="0"/>
    <w:pPr>
      <w:widowControl w:val="0"/>
      <w:spacing w:before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600">
    <w:name w:val="专业型2"/>
    <w:basedOn w:val="77"/>
    <w:unhideWhenUsed/>
    <w:qFormat/>
    <w:uiPriority w:val="0"/>
    <w:pPr>
      <w:widowControl w:val="0"/>
      <w:spacing w:before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601">
    <w:name w:val="表格主题2"/>
    <w:basedOn w:val="77"/>
    <w:unhideWhenUsed/>
    <w:qFormat/>
    <w:uiPriority w:val="0"/>
    <w:pPr>
      <w:widowControl w:val="0"/>
      <w:spacing w:before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2">
    <w:name w:val="网格型611"/>
    <w:basedOn w:val="77"/>
    <w:qFormat/>
    <w:uiPriority w:val="0"/>
    <w:pPr>
      <w:widowControl w:val="0"/>
      <w:spacing w:before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3">
    <w:name w:val="列表型 7111"/>
    <w:basedOn w:val="77"/>
    <w:qFormat/>
    <w:uiPriority w:val="0"/>
    <w:pPr>
      <w:widowControl w:val="0"/>
      <w:spacing w:before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604">
    <w:name w:val="表格主题11"/>
    <w:basedOn w:val="77"/>
    <w:qFormat/>
    <w:uiPriority w:val="0"/>
    <w:pPr>
      <w:widowControl w:val="0"/>
      <w:spacing w:before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5">
    <w:name w:val="流行型111"/>
    <w:basedOn w:val="77"/>
    <w:qFormat/>
    <w:uiPriority w:val="0"/>
    <w:pPr>
      <w:widowControl w:val="0"/>
      <w:spacing w:before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606">
    <w:name w:val="专业型111"/>
    <w:basedOn w:val="77"/>
    <w:qFormat/>
    <w:uiPriority w:val="0"/>
    <w:pPr>
      <w:widowControl w:val="0"/>
      <w:spacing w:before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l2br w:val="nil"/>
          <w:tr2bl w:val="nil"/>
        </w:tcBorders>
        <w:shd w:val="solid" w:color="000000" w:fill="FFFFFF"/>
      </w:tcPr>
    </w:tblStylePr>
  </w:style>
  <w:style w:type="table" w:customStyle="1" w:styleId="607">
    <w:name w:val="典雅型111"/>
    <w:basedOn w:val="77"/>
    <w:qFormat/>
    <w:uiPriority w:val="0"/>
    <w:pPr>
      <w:widowControl w:val="0"/>
      <w:spacing w:before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l2br w:val="nil"/>
          <w:tr2bl w:val="nil"/>
        </w:tcBorders>
      </w:tcPr>
    </w:tblStylePr>
  </w:style>
  <w:style w:type="table" w:customStyle="1" w:styleId="608">
    <w:name w:val="网格型71"/>
    <w:basedOn w:val="77"/>
    <w:qFormat/>
    <w:uiPriority w:val="0"/>
    <w:pPr>
      <w:widowControl w:val="0"/>
      <w:spacing w:before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9">
    <w:name w:val="标题 1 字符"/>
    <w:qFormat/>
    <w:uiPriority w:val="0"/>
    <w:rPr>
      <w:rFonts w:ascii="Times New Roman" w:hAnsi="Times New Roman" w:eastAsia="宋体" w:cs="Times New Roman"/>
      <w:b/>
      <w:bCs/>
      <w:kern w:val="44"/>
      <w:sz w:val="44"/>
      <w:szCs w:val="44"/>
    </w:rPr>
  </w:style>
  <w:style w:type="character" w:customStyle="1" w:styleId="610">
    <w:name w:val="标题 2 字符"/>
    <w:qFormat/>
    <w:uiPriority w:val="0"/>
    <w:rPr>
      <w:rFonts w:ascii="Cambria" w:hAnsi="Cambria" w:eastAsia="宋体" w:cs="Times New Roman"/>
      <w:b/>
      <w:bCs/>
      <w:sz w:val="32"/>
      <w:szCs w:val="32"/>
    </w:rPr>
  </w:style>
  <w:style w:type="character" w:customStyle="1" w:styleId="611">
    <w:name w:val="标题 3 字符"/>
    <w:qFormat/>
    <w:uiPriority w:val="0"/>
    <w:rPr>
      <w:rFonts w:ascii="Times New Roman" w:hAnsi="Times New Roman" w:eastAsia="宋体" w:cs="Times New Roman"/>
      <w:b/>
      <w:bCs/>
      <w:sz w:val="32"/>
      <w:szCs w:val="32"/>
    </w:rPr>
  </w:style>
  <w:style w:type="character" w:customStyle="1" w:styleId="612">
    <w:name w:val="标题 4 字符"/>
    <w:qFormat/>
    <w:uiPriority w:val="0"/>
    <w:rPr>
      <w:rFonts w:ascii="Cambria" w:hAnsi="Cambria" w:eastAsia="宋体" w:cs="Times New Roman"/>
      <w:b/>
      <w:bCs/>
      <w:sz w:val="28"/>
      <w:szCs w:val="28"/>
    </w:rPr>
  </w:style>
  <w:style w:type="character" w:customStyle="1" w:styleId="613">
    <w:name w:val="标题 5 字符"/>
    <w:qFormat/>
    <w:uiPriority w:val="0"/>
    <w:rPr>
      <w:rFonts w:ascii="Times New Roman" w:hAnsi="Times New Roman" w:eastAsia="宋体" w:cs="Times New Roman"/>
      <w:b/>
      <w:bCs/>
      <w:sz w:val="28"/>
      <w:szCs w:val="28"/>
    </w:rPr>
  </w:style>
  <w:style w:type="character" w:customStyle="1" w:styleId="614">
    <w:name w:val="标题 6 字符"/>
    <w:qFormat/>
    <w:uiPriority w:val="0"/>
    <w:rPr>
      <w:rFonts w:ascii="Cambria" w:hAnsi="Cambria" w:eastAsia="宋体" w:cs="Times New Roman"/>
      <w:b/>
      <w:bCs/>
      <w:sz w:val="24"/>
      <w:szCs w:val="24"/>
    </w:rPr>
  </w:style>
  <w:style w:type="character" w:customStyle="1" w:styleId="615">
    <w:name w:val="标题 7 字符"/>
    <w:qFormat/>
    <w:uiPriority w:val="0"/>
    <w:rPr>
      <w:rFonts w:ascii="Times New Roman" w:hAnsi="Times New Roman" w:eastAsia="宋体" w:cs="Times New Roman"/>
      <w:b/>
      <w:bCs/>
      <w:sz w:val="24"/>
      <w:szCs w:val="24"/>
    </w:rPr>
  </w:style>
  <w:style w:type="character" w:customStyle="1" w:styleId="616">
    <w:name w:val="标题 8 字符"/>
    <w:qFormat/>
    <w:uiPriority w:val="0"/>
    <w:rPr>
      <w:rFonts w:ascii="Cambria" w:hAnsi="Cambria" w:eastAsia="宋体" w:cs="Times New Roman"/>
      <w:sz w:val="24"/>
      <w:szCs w:val="24"/>
    </w:rPr>
  </w:style>
  <w:style w:type="character" w:customStyle="1" w:styleId="617">
    <w:name w:val="标题 9 字符"/>
    <w:qFormat/>
    <w:uiPriority w:val="0"/>
    <w:rPr>
      <w:rFonts w:ascii="Cambria" w:hAnsi="Cambria" w:eastAsia="宋体" w:cs="Times New Roman"/>
      <w:szCs w:val="21"/>
    </w:rPr>
  </w:style>
  <w:style w:type="character" w:customStyle="1" w:styleId="618">
    <w:name w:val="日期 字符"/>
    <w:qFormat/>
    <w:uiPriority w:val="99"/>
    <w:rPr>
      <w:rFonts w:ascii="Times New Roman" w:hAnsi="Times New Roman" w:eastAsia="宋体" w:cs="Times New Roman"/>
      <w:szCs w:val="24"/>
    </w:rPr>
  </w:style>
  <w:style w:type="character" w:customStyle="1" w:styleId="619">
    <w:name w:val="批注框文本 字符"/>
    <w:qFormat/>
    <w:uiPriority w:val="99"/>
    <w:rPr>
      <w:rFonts w:ascii="Times New Roman" w:hAnsi="Times New Roman" w:eastAsia="宋体" w:cs="Times New Roman"/>
      <w:sz w:val="18"/>
      <w:szCs w:val="18"/>
    </w:rPr>
  </w:style>
  <w:style w:type="character" w:customStyle="1" w:styleId="620">
    <w:name w:val="pp-headline-item pp-address"/>
    <w:qFormat/>
    <w:uiPriority w:val="0"/>
  </w:style>
  <w:style w:type="character" w:customStyle="1" w:styleId="621">
    <w:name w:val="批注文字 字符"/>
    <w:qFormat/>
    <w:uiPriority w:val="99"/>
    <w:rPr>
      <w:rFonts w:ascii="Times New Roman" w:hAnsi="Times New Roman" w:eastAsia="宋体" w:cs="Times New Roman"/>
      <w:szCs w:val="24"/>
    </w:rPr>
  </w:style>
  <w:style w:type="character" w:customStyle="1" w:styleId="622">
    <w:name w:val="批注主题 字符"/>
    <w:qFormat/>
    <w:uiPriority w:val="99"/>
    <w:rPr>
      <w:rFonts w:ascii="Times New Roman" w:hAnsi="Times New Roman" w:eastAsia="宋体" w:cs="Times New Roman"/>
      <w:b/>
      <w:bCs/>
      <w:szCs w:val="24"/>
    </w:rPr>
  </w:style>
  <w:style w:type="character" w:customStyle="1" w:styleId="623">
    <w:name w:val="称呼 字符"/>
    <w:qFormat/>
    <w:uiPriority w:val="0"/>
    <w:rPr>
      <w:rFonts w:ascii="Times New Roman" w:hAnsi="Times New Roman" w:eastAsia="宋体" w:cs="Times New Roman"/>
      <w:szCs w:val="24"/>
    </w:rPr>
  </w:style>
  <w:style w:type="character" w:customStyle="1" w:styleId="624">
    <w:name w:val="文档结构图 字符"/>
    <w:qFormat/>
    <w:uiPriority w:val="0"/>
    <w:rPr>
      <w:rFonts w:ascii="Microsoft YaHei UI" w:hAnsi="Times New Roman" w:eastAsia="Microsoft YaHei UI" w:cs="Times New Roman"/>
      <w:sz w:val="18"/>
      <w:szCs w:val="18"/>
    </w:rPr>
  </w:style>
  <w:style w:type="character" w:customStyle="1" w:styleId="625">
    <w:name w:val="页眉 字符"/>
    <w:qFormat/>
    <w:uiPriority w:val="99"/>
    <w:rPr>
      <w:rFonts w:ascii="Times New Roman" w:hAnsi="Times New Roman" w:eastAsia="宋体" w:cs="Times New Roman"/>
      <w:sz w:val="18"/>
      <w:szCs w:val="18"/>
    </w:rPr>
  </w:style>
  <w:style w:type="character" w:customStyle="1" w:styleId="626">
    <w:name w:val="正文文本缩进 3 字符"/>
    <w:qFormat/>
    <w:uiPriority w:val="0"/>
    <w:rPr>
      <w:rFonts w:ascii="Times New Roman" w:hAnsi="Times New Roman" w:eastAsia="宋体" w:cs="Times New Roman"/>
      <w:sz w:val="16"/>
      <w:szCs w:val="16"/>
    </w:rPr>
  </w:style>
  <w:style w:type="paragraph" w:customStyle="1" w:styleId="627">
    <w:name w:val="reader-word-layer reader-s6-11"/>
    <w:basedOn w:val="1"/>
    <w:qFormat/>
    <w:uiPriority w:val="0"/>
    <w:pPr>
      <w:widowControl/>
      <w:spacing w:before="100" w:beforeAutospacing="1" w:after="100" w:afterAutospacing="1"/>
      <w:jc w:val="left"/>
    </w:pPr>
    <w:rPr>
      <w:rFonts w:ascii="宋体" w:hAnsi="宋体" w:cs="宋体"/>
      <w:kern w:val="0"/>
      <w:sz w:val="24"/>
    </w:rPr>
  </w:style>
  <w:style w:type="character" w:customStyle="1" w:styleId="628">
    <w:name w:val="正文文本 字符"/>
    <w:qFormat/>
    <w:uiPriority w:val="99"/>
    <w:rPr>
      <w:rFonts w:ascii="Times New Roman" w:hAnsi="Times New Roman" w:eastAsia="宋体" w:cs="Times New Roman"/>
      <w:szCs w:val="24"/>
    </w:rPr>
  </w:style>
  <w:style w:type="character" w:customStyle="1" w:styleId="629">
    <w:name w:val="尾注文本 字符"/>
    <w:qFormat/>
    <w:uiPriority w:val="0"/>
    <w:rPr>
      <w:rFonts w:ascii="Times New Roman" w:hAnsi="Times New Roman" w:eastAsia="宋体" w:cs="Times New Roman"/>
      <w:szCs w:val="24"/>
    </w:rPr>
  </w:style>
  <w:style w:type="character" w:customStyle="1" w:styleId="630">
    <w:name w:val="HTML 预设格式 字符"/>
    <w:qFormat/>
    <w:uiPriority w:val="0"/>
    <w:rPr>
      <w:rFonts w:ascii="Courier New" w:hAnsi="Courier New" w:eastAsia="宋体" w:cs="Courier New"/>
      <w:sz w:val="20"/>
      <w:szCs w:val="20"/>
    </w:rPr>
  </w:style>
  <w:style w:type="character" w:customStyle="1" w:styleId="631">
    <w:name w:val="注释标题 字符"/>
    <w:qFormat/>
    <w:uiPriority w:val="0"/>
    <w:rPr>
      <w:rFonts w:ascii="Times New Roman" w:hAnsi="Times New Roman" w:eastAsia="宋体" w:cs="Times New Roman"/>
      <w:szCs w:val="24"/>
    </w:rPr>
  </w:style>
  <w:style w:type="character" w:customStyle="1" w:styleId="632">
    <w:name w:val="正文文本 2 字符"/>
    <w:qFormat/>
    <w:uiPriority w:val="0"/>
    <w:rPr>
      <w:rFonts w:ascii="Times New Roman" w:hAnsi="Times New Roman" w:eastAsia="宋体" w:cs="Times New Roman"/>
      <w:szCs w:val="24"/>
    </w:rPr>
  </w:style>
  <w:style w:type="paragraph" w:customStyle="1" w:styleId="633">
    <w:name w:val="reader-word-layer reader-s6-0"/>
    <w:basedOn w:val="1"/>
    <w:qFormat/>
    <w:uiPriority w:val="0"/>
    <w:pPr>
      <w:widowControl/>
      <w:spacing w:before="100" w:beforeAutospacing="1" w:after="100" w:afterAutospacing="1"/>
      <w:jc w:val="left"/>
    </w:pPr>
    <w:rPr>
      <w:rFonts w:ascii="宋体" w:hAnsi="宋体" w:cs="宋体"/>
      <w:kern w:val="0"/>
      <w:sz w:val="24"/>
    </w:rPr>
  </w:style>
  <w:style w:type="character" w:customStyle="1" w:styleId="634">
    <w:name w:val="副标题 字符"/>
    <w:qFormat/>
    <w:uiPriority w:val="0"/>
    <w:rPr>
      <w:b/>
      <w:bCs/>
      <w:kern w:val="28"/>
      <w:sz w:val="32"/>
      <w:szCs w:val="32"/>
    </w:rPr>
  </w:style>
  <w:style w:type="character" w:customStyle="1" w:styleId="635">
    <w:name w:val="结束语 字符"/>
    <w:qFormat/>
    <w:uiPriority w:val="0"/>
    <w:rPr>
      <w:rFonts w:ascii="Times New Roman" w:hAnsi="Times New Roman" w:eastAsia="宋体" w:cs="Times New Roman"/>
      <w:szCs w:val="24"/>
    </w:rPr>
  </w:style>
  <w:style w:type="character" w:customStyle="1" w:styleId="636">
    <w:name w:val="正文首行缩进 字符"/>
    <w:qFormat/>
    <w:uiPriority w:val="0"/>
  </w:style>
  <w:style w:type="character" w:customStyle="1" w:styleId="637">
    <w:name w:val="正文文本 3 字符"/>
    <w:qFormat/>
    <w:uiPriority w:val="0"/>
    <w:rPr>
      <w:rFonts w:ascii="Times New Roman" w:hAnsi="Times New Roman" w:eastAsia="宋体" w:cs="Times New Roman"/>
      <w:sz w:val="16"/>
      <w:szCs w:val="16"/>
    </w:rPr>
  </w:style>
  <w:style w:type="character" w:customStyle="1" w:styleId="638">
    <w:name w:val="签名 字符"/>
    <w:qFormat/>
    <w:uiPriority w:val="0"/>
    <w:rPr>
      <w:rFonts w:ascii="Times New Roman" w:hAnsi="Times New Roman" w:eastAsia="宋体" w:cs="Times New Roman"/>
      <w:szCs w:val="24"/>
    </w:rPr>
  </w:style>
  <w:style w:type="character" w:customStyle="1" w:styleId="639">
    <w:name w:val="页脚 字符"/>
    <w:qFormat/>
    <w:uiPriority w:val="99"/>
    <w:rPr>
      <w:rFonts w:ascii="Times New Roman" w:hAnsi="Times New Roman" w:eastAsia="宋体" w:cs="Times New Roman"/>
      <w:sz w:val="18"/>
      <w:szCs w:val="18"/>
    </w:rPr>
  </w:style>
  <w:style w:type="character" w:customStyle="1" w:styleId="640">
    <w:name w:val="电子邮件签名 字符"/>
    <w:qFormat/>
    <w:uiPriority w:val="0"/>
    <w:rPr>
      <w:rFonts w:ascii="Times New Roman" w:hAnsi="Times New Roman" w:eastAsia="宋体" w:cs="Times New Roman"/>
      <w:szCs w:val="24"/>
    </w:rPr>
  </w:style>
  <w:style w:type="character" w:customStyle="1" w:styleId="641">
    <w:name w:val="正文文本缩进 2 字符"/>
    <w:qFormat/>
    <w:uiPriority w:val="0"/>
    <w:rPr>
      <w:rFonts w:ascii="Times New Roman" w:hAnsi="Times New Roman" w:eastAsia="宋体" w:cs="Times New Roman"/>
      <w:szCs w:val="24"/>
    </w:rPr>
  </w:style>
  <w:style w:type="character" w:customStyle="1" w:styleId="642">
    <w:name w:val="信息标题 字符"/>
    <w:qFormat/>
    <w:uiPriority w:val="0"/>
    <w:rPr>
      <w:rFonts w:ascii="Cambria" w:hAnsi="Cambria" w:eastAsia="宋体" w:cs="Times New Roman"/>
      <w:sz w:val="24"/>
      <w:szCs w:val="24"/>
      <w:shd w:val="pct20" w:color="auto" w:fill="auto"/>
    </w:rPr>
  </w:style>
  <w:style w:type="character" w:customStyle="1" w:styleId="643">
    <w:name w:val="宏文本 字符"/>
    <w:qFormat/>
    <w:uiPriority w:val="0"/>
    <w:rPr>
      <w:rFonts w:ascii="Courier New" w:hAnsi="Courier New" w:eastAsia="宋体" w:cs="Courier New"/>
      <w:sz w:val="24"/>
      <w:szCs w:val="24"/>
    </w:rPr>
  </w:style>
  <w:style w:type="character" w:customStyle="1" w:styleId="644">
    <w:name w:val="脚注文本 字符"/>
    <w:qFormat/>
    <w:uiPriority w:val="0"/>
    <w:rPr>
      <w:rFonts w:ascii="Times New Roman" w:hAnsi="Times New Roman" w:eastAsia="宋体" w:cs="Times New Roman"/>
      <w:sz w:val="18"/>
      <w:szCs w:val="18"/>
    </w:rPr>
  </w:style>
  <w:style w:type="character" w:customStyle="1" w:styleId="645">
    <w:name w:val="正文文本缩进 字符"/>
    <w:qFormat/>
    <w:uiPriority w:val="0"/>
    <w:rPr>
      <w:rFonts w:ascii="Times New Roman" w:hAnsi="Times New Roman" w:eastAsia="宋体" w:cs="Times New Roman"/>
      <w:szCs w:val="24"/>
    </w:rPr>
  </w:style>
  <w:style w:type="character" w:customStyle="1" w:styleId="646">
    <w:name w:val="正文首行缩进 2 字符"/>
    <w:qFormat/>
    <w:uiPriority w:val="0"/>
  </w:style>
  <w:style w:type="character" w:customStyle="1" w:styleId="647">
    <w:name w:val="标题 字符"/>
    <w:qFormat/>
    <w:uiPriority w:val="0"/>
    <w:rPr>
      <w:rFonts w:ascii="Cambria" w:hAnsi="Cambria" w:eastAsia="宋体" w:cs="Times New Roman"/>
      <w:b/>
      <w:bCs/>
      <w:sz w:val="32"/>
      <w:szCs w:val="32"/>
    </w:rPr>
  </w:style>
  <w:style w:type="character" w:customStyle="1" w:styleId="648">
    <w:name w:val="纯文本 字符"/>
    <w:qFormat/>
    <w:uiPriority w:val="0"/>
    <w:rPr>
      <w:rFonts w:ascii="宋体" w:hAnsi="Courier New" w:cs="Courier New"/>
      <w:szCs w:val="24"/>
    </w:rPr>
  </w:style>
  <w:style w:type="character" w:customStyle="1" w:styleId="649">
    <w:name w:val="HTML 地址 字符"/>
    <w:qFormat/>
    <w:uiPriority w:val="0"/>
    <w:rPr>
      <w:rFonts w:ascii="Times New Roman" w:hAnsi="Times New Roman" w:eastAsia="宋体" w:cs="Times New Roman"/>
      <w:i/>
      <w:iCs/>
      <w:szCs w:val="24"/>
    </w:rPr>
  </w:style>
  <w:style w:type="paragraph" w:customStyle="1" w:styleId="650">
    <w:name w:val="reader-word-layer reader-s6-10 reader-1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1">
    <w:name w:val="reader-word-layer reader-s5-0"/>
    <w:basedOn w:val="1"/>
    <w:qFormat/>
    <w:uiPriority w:val="0"/>
    <w:pPr>
      <w:widowControl/>
      <w:spacing w:before="100" w:beforeAutospacing="1" w:after="100" w:afterAutospacing="1"/>
      <w:jc w:val="left"/>
    </w:pPr>
    <w:rPr>
      <w:rFonts w:ascii="宋体" w:hAnsi="宋体" w:cs="宋体"/>
      <w:kern w:val="0"/>
      <w:sz w:val="24"/>
    </w:rPr>
  </w:style>
  <w:style w:type="paragraph" w:customStyle="1" w:styleId="652">
    <w:name w:val="reader-word-layer reader-s5-2"/>
    <w:basedOn w:val="1"/>
    <w:qFormat/>
    <w:uiPriority w:val="0"/>
    <w:pPr>
      <w:widowControl/>
      <w:spacing w:before="100" w:beforeAutospacing="1" w:after="100" w:afterAutospacing="1"/>
      <w:jc w:val="left"/>
    </w:pPr>
    <w:rPr>
      <w:rFonts w:ascii="宋体" w:hAnsi="宋体" w:cs="宋体"/>
      <w:kern w:val="0"/>
      <w:sz w:val="24"/>
    </w:rPr>
  </w:style>
  <w:style w:type="paragraph" w:customStyle="1" w:styleId="653">
    <w:name w:val="reader-word-layer reader-s6-1"/>
    <w:basedOn w:val="1"/>
    <w:qFormat/>
    <w:uiPriority w:val="0"/>
    <w:pPr>
      <w:widowControl/>
      <w:spacing w:before="100" w:beforeAutospacing="1" w:after="100" w:afterAutospacing="1"/>
      <w:jc w:val="left"/>
    </w:pPr>
    <w:rPr>
      <w:rFonts w:ascii="宋体" w:hAnsi="宋体" w:cs="宋体"/>
      <w:kern w:val="0"/>
      <w:sz w:val="24"/>
    </w:rPr>
  </w:style>
  <w:style w:type="paragraph" w:customStyle="1" w:styleId="654">
    <w:name w:val="reader-word-layer reader-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655">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56">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57">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58">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59">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60">
    <w:name w:val="xl1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61">
    <w:name w:val="xl18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62">
    <w:name w:val="xl185"/>
    <w:basedOn w:val="1"/>
    <w:qFormat/>
    <w:uiPriority w:val="0"/>
    <w:pPr>
      <w:widowControl/>
      <w:spacing w:before="100" w:beforeAutospacing="1" w:after="100" w:afterAutospacing="1"/>
      <w:jc w:val="left"/>
      <w:textAlignment w:val="bottom"/>
    </w:pPr>
    <w:rPr>
      <w:rFonts w:ascii="宋体" w:hAnsi="宋体" w:cs="宋体"/>
      <w:kern w:val="0"/>
      <w:sz w:val="20"/>
      <w:szCs w:val="20"/>
    </w:rPr>
  </w:style>
  <w:style w:type="paragraph" w:customStyle="1" w:styleId="66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664">
    <w:name w:val="xl187"/>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65">
    <w:name w:val="xl188"/>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666">
    <w:name w:val="xl1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67">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668">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16"/>
      <w:szCs w:val="16"/>
    </w:rPr>
  </w:style>
  <w:style w:type="paragraph" w:customStyle="1" w:styleId="669">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70">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671">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0"/>
      <w:szCs w:val="20"/>
    </w:rPr>
  </w:style>
  <w:style w:type="paragraph" w:customStyle="1" w:styleId="672">
    <w:name w:val="xl19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b/>
      <w:bCs/>
      <w:kern w:val="0"/>
      <w:sz w:val="20"/>
      <w:szCs w:val="20"/>
    </w:rPr>
  </w:style>
  <w:style w:type="paragraph" w:customStyle="1" w:styleId="673">
    <w:name w:val="xl1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character" w:customStyle="1" w:styleId="674">
    <w:name w:val="z-窗体顶端 字符"/>
    <w:qFormat/>
    <w:uiPriority w:val="99"/>
    <w:rPr>
      <w:rFonts w:ascii="Arial" w:hAnsi="Arial" w:eastAsia="宋体" w:cs="Arial"/>
      <w:vanish/>
      <w:sz w:val="16"/>
      <w:szCs w:val="16"/>
    </w:rPr>
  </w:style>
  <w:style w:type="character" w:customStyle="1" w:styleId="675">
    <w:name w:val="z-窗体底端 字符"/>
    <w:qFormat/>
    <w:uiPriority w:val="99"/>
    <w:rPr>
      <w:rFonts w:ascii="Arial" w:hAnsi="Arial" w:eastAsia="宋体" w:cs="Arial"/>
      <w:vanish/>
      <w:sz w:val="16"/>
      <w:szCs w:val="16"/>
    </w:rPr>
  </w:style>
  <w:style w:type="character" w:customStyle="1" w:styleId="676">
    <w:name w:val="z-窗体顶端 Char2"/>
    <w:link w:val="677"/>
    <w:qFormat/>
    <w:uiPriority w:val="99"/>
    <w:rPr>
      <w:rFonts w:ascii="Arial" w:hAnsi="Arial" w:eastAsia="宋体" w:cs="Arial"/>
      <w:vanish/>
      <w:sz w:val="16"/>
      <w:szCs w:val="16"/>
    </w:rPr>
  </w:style>
  <w:style w:type="paragraph" w:customStyle="1" w:styleId="677">
    <w:name w:val="z-窗体顶端2"/>
    <w:basedOn w:val="1"/>
    <w:next w:val="1"/>
    <w:link w:val="676"/>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678">
    <w:name w:val="z-窗体底端 Char1"/>
    <w:link w:val="679"/>
    <w:qFormat/>
    <w:uiPriority w:val="99"/>
    <w:rPr>
      <w:rFonts w:ascii="Arial" w:hAnsi="Arial" w:eastAsia="宋体" w:cs="Arial"/>
      <w:vanish/>
      <w:sz w:val="16"/>
      <w:szCs w:val="16"/>
    </w:rPr>
  </w:style>
  <w:style w:type="paragraph" w:customStyle="1" w:styleId="679">
    <w:name w:val="z-窗体底端2"/>
    <w:basedOn w:val="1"/>
    <w:next w:val="1"/>
    <w:link w:val="678"/>
    <w:unhideWhenUsed/>
    <w:qFormat/>
    <w:uiPriority w:val="99"/>
    <w:pPr>
      <w:widowControl/>
      <w:pBdr>
        <w:top w:val="single" w:color="auto" w:sz="6" w:space="1"/>
      </w:pBdr>
      <w:jc w:val="center"/>
    </w:pPr>
    <w:rPr>
      <w:rFonts w:ascii="Arial" w:hAnsi="Arial" w:cs="Arial"/>
      <w:vanish/>
      <w:kern w:val="0"/>
      <w:sz w:val="16"/>
      <w:szCs w:val="16"/>
    </w:rPr>
  </w:style>
  <w:style w:type="paragraph" w:customStyle="1" w:styleId="680">
    <w:name w:val="xl19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b/>
      <w:bCs/>
      <w:kern w:val="0"/>
      <w:sz w:val="20"/>
      <w:szCs w:val="20"/>
    </w:rPr>
  </w:style>
  <w:style w:type="paragraph" w:customStyle="1" w:styleId="681">
    <w:name w:val="xl19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682">
    <w:name w:val="xl19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683">
    <w:name w:val="xl200"/>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684">
    <w:name w:val="xl20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5">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686">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687">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8">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89">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pPr>
    <w:rPr>
      <w:kern w:val="0"/>
      <w:sz w:val="20"/>
      <w:szCs w:val="20"/>
    </w:rPr>
  </w:style>
  <w:style w:type="paragraph" w:customStyle="1" w:styleId="690">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pPr>
    <w:rPr>
      <w:kern w:val="0"/>
      <w:sz w:val="20"/>
      <w:szCs w:val="20"/>
    </w:rPr>
  </w:style>
  <w:style w:type="paragraph" w:customStyle="1" w:styleId="691">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C4D79B"/>
      <w:spacing w:before="100" w:beforeAutospacing="1" w:after="100" w:afterAutospacing="1"/>
      <w:jc w:val="center"/>
    </w:pPr>
    <w:rPr>
      <w:kern w:val="0"/>
      <w:sz w:val="20"/>
      <w:szCs w:val="20"/>
    </w:rPr>
  </w:style>
  <w:style w:type="table" w:customStyle="1" w:styleId="692">
    <w:name w:val="网格型13"/>
    <w:basedOn w:val="77"/>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列表型 3MO11"/>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bottom w:val="single" w:color="000000" w:sz="12" w:space="0"/>
          <w:tl2br w:val="nil"/>
          <w:tr2bl w:val="nil"/>
        </w:tcBorders>
      </w:tcPr>
    </w:tblStylePr>
    <w:tblStylePr w:type="lastRow">
      <w:tcPr>
        <w:tcBorders>
          <w:top w:val="single" w:color="000000" w:sz="12" w:space="0"/>
          <w:tl2br w:val="nil"/>
          <w:tr2bl w:val="nil"/>
        </w:tcBorders>
      </w:tcPr>
    </w:tblStylePr>
    <w:tblStylePr w:type="swCell">
      <w:rPr>
        <w:i/>
        <w:iCs/>
        <w:color w:val="000080"/>
      </w:rPr>
      <w:tcPr>
        <w:tcBorders>
          <w:tl2br w:val="nil"/>
          <w:tr2bl w:val="nil"/>
        </w:tcBorders>
      </w:tcPr>
    </w:tblStylePr>
  </w:style>
  <w:style w:type="table" w:customStyle="1" w:styleId="694">
    <w:name w:val="网格型1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表格主题3"/>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典雅型3"/>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697">
    <w:name w:val="列表型 32"/>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698">
    <w:name w:val="列表型 73"/>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699">
    <w:name w:val="流行型3"/>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700">
    <w:name w:val="专业型3"/>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701">
    <w:name w:val="网格型5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网格型3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网格型2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网格型15"/>
    <w:basedOn w:val="7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网格型4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06">
    <w:name w:val="标题 2 Char1"/>
    <w:qFormat/>
    <w:uiPriority w:val="0"/>
    <w:rPr>
      <w:rFonts w:ascii="仿宋_GB2312" w:hAnsi="宋体" w:eastAsia="仿宋_GB2312"/>
      <w:b/>
      <w:bCs/>
      <w:kern w:val="24"/>
      <w:sz w:val="24"/>
      <w:szCs w:val="30"/>
    </w:rPr>
  </w:style>
  <w:style w:type="table" w:customStyle="1" w:styleId="707">
    <w:name w:val="网格型62"/>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列表型 712"/>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709">
    <w:name w:val="表格主题12"/>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流行型12"/>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711">
    <w:name w:val="专业型12"/>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712">
    <w:name w:val="典雅型12"/>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713">
    <w:name w:val="网格型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网格型2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网格型3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网格型4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网格型5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网格型72"/>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网格型8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网格型9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网格型10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网格型12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23">
    <w:name w:val="无间隔 字符"/>
    <w:qFormat/>
    <w:uiPriority w:val="1"/>
    <w:rPr>
      <w:rFonts w:ascii="Calibri" w:hAnsi="Calibri" w:eastAsia="宋体" w:cs="Times New Roman"/>
      <w:sz w:val="24"/>
    </w:rPr>
  </w:style>
  <w:style w:type="character" w:customStyle="1" w:styleId="724">
    <w:name w:val="目录 3 字符"/>
    <w:qFormat/>
    <w:locked/>
    <w:uiPriority w:val="39"/>
    <w:rPr>
      <w:rFonts w:eastAsia="宋体" w:cs="Calibri"/>
      <w:i/>
      <w:iCs/>
      <w:kern w:val="2"/>
    </w:rPr>
  </w:style>
  <w:style w:type="character" w:customStyle="1" w:styleId="725">
    <w:name w:val="正文文本首行缩进 2 字符"/>
    <w:qFormat/>
    <w:uiPriority w:val="0"/>
    <w:rPr>
      <w:rFonts w:ascii="Times New Roman" w:hAnsi="Times New Roman" w:eastAsia="仿宋_GB2312"/>
      <w:szCs w:val="24"/>
    </w:rPr>
  </w:style>
  <w:style w:type="character" w:customStyle="1" w:styleId="726">
    <w:name w:val="正文文本首行缩进 字符"/>
    <w:qFormat/>
    <w:uiPriority w:val="0"/>
    <w:rPr>
      <w:rFonts w:ascii="Times New Roman" w:hAnsi="Times New Roman" w:eastAsia="仿宋_GB2312" w:cs="Times New Roman"/>
      <w:kern w:val="28"/>
      <w:sz w:val="24"/>
      <w:szCs w:val="24"/>
    </w:rPr>
  </w:style>
  <w:style w:type="paragraph" w:customStyle="1" w:styleId="727">
    <w:name w:val="修订111"/>
    <w:hidden/>
    <w:qFormat/>
    <w:uiPriority w:val="99"/>
    <w:rPr>
      <w:rFonts w:ascii="Times New Roman" w:hAnsi="Times New Roman" w:eastAsia="宋体" w:cs="Times New Roman"/>
      <w:kern w:val="2"/>
      <w:sz w:val="21"/>
      <w:szCs w:val="24"/>
      <w:lang w:val="en-US" w:eastAsia="zh-CN" w:bidi="ar-SA"/>
    </w:rPr>
  </w:style>
  <w:style w:type="paragraph" w:customStyle="1" w:styleId="728">
    <w:name w:val="TOC 标题111"/>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729">
    <w:name w:val="TOC 3 字符"/>
    <w:qFormat/>
    <w:locked/>
    <w:uiPriority w:val="39"/>
    <w:rPr>
      <w:rFonts w:eastAsia="宋体" w:cs="Calibri"/>
      <w:i/>
      <w:iCs/>
      <w:sz w:val="20"/>
      <w:szCs w:val="20"/>
    </w:rPr>
  </w:style>
  <w:style w:type="paragraph" w:customStyle="1" w:styleId="730">
    <w:name w:val="xl231"/>
    <w:basedOn w:val="1"/>
    <w:qFormat/>
    <w:uiPriority w:val="0"/>
    <w:pPr>
      <w:widowControl/>
      <w:spacing w:before="100" w:beforeAutospacing="1" w:after="100" w:afterAutospacing="1"/>
      <w:jc w:val="left"/>
      <w:textAlignment w:val="bottom"/>
    </w:pPr>
    <w:rPr>
      <w:rFonts w:ascii="宋体" w:hAnsi="宋体" w:cs="宋体"/>
      <w:kern w:val="0"/>
      <w:sz w:val="24"/>
    </w:rPr>
  </w:style>
  <w:style w:type="paragraph" w:customStyle="1" w:styleId="731">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4"/>
    </w:rPr>
  </w:style>
  <w:style w:type="paragraph" w:customStyle="1" w:styleId="732">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733">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4"/>
    </w:rPr>
  </w:style>
  <w:style w:type="paragraph" w:customStyle="1" w:styleId="734">
    <w:name w:val="样式 2 + 首行缩进:  1.47 字符"/>
    <w:basedOn w:val="1"/>
    <w:qFormat/>
    <w:uiPriority w:val="0"/>
    <w:pPr>
      <w:spacing w:line="500" w:lineRule="exact"/>
      <w:ind w:firstLine="147" w:firstLineChars="147"/>
      <w:outlineLvl w:val="1"/>
    </w:pPr>
    <w:rPr>
      <w:rFonts w:ascii="宋体" w:hAnsi="宋体" w:cs="宋体"/>
      <w:b/>
      <w:bCs/>
      <w:sz w:val="28"/>
      <w:szCs w:val="20"/>
    </w:rPr>
  </w:style>
  <w:style w:type="paragraph" w:customStyle="1" w:styleId="735">
    <w:name w:val="TOC 标题2"/>
    <w:basedOn w:val="2"/>
    <w:next w:val="1"/>
    <w:unhideWhenUsed/>
    <w:qFormat/>
    <w:uiPriority w:val="39"/>
    <w:pPr>
      <w:widowControl/>
      <w:spacing w:before="240" w:after="0" w:line="259" w:lineRule="auto"/>
      <w:jc w:val="left"/>
      <w:outlineLvl w:val="9"/>
    </w:pPr>
    <w:rPr>
      <w:rFonts w:ascii="Cambria" w:hAnsi="Cambria"/>
      <w:b w:val="0"/>
      <w:bCs w:val="0"/>
      <w:color w:val="365F91"/>
      <w:kern w:val="0"/>
      <w:sz w:val="32"/>
      <w:szCs w:val="32"/>
      <w:lang w:val="en-US"/>
    </w:rPr>
  </w:style>
  <w:style w:type="character" w:customStyle="1" w:styleId="736">
    <w:name w:val="正文首行缩进 字符3"/>
    <w:qFormat/>
    <w:uiPriority w:val="0"/>
  </w:style>
  <w:style w:type="character" w:customStyle="1" w:styleId="737">
    <w:name w:val="正文首行缩进 2 字符2"/>
    <w:qFormat/>
    <w:uiPriority w:val="0"/>
    <w:rPr>
      <w:rFonts w:ascii="Times New Roman" w:hAnsi="Times New Roman" w:eastAsia="宋体" w:cs="Times New Roman"/>
      <w:szCs w:val="24"/>
    </w:rPr>
  </w:style>
  <w:style w:type="paragraph" w:customStyle="1" w:styleId="738">
    <w:name w:val="列出段落2"/>
    <w:basedOn w:val="1"/>
    <w:qFormat/>
    <w:uiPriority w:val="34"/>
    <w:pPr>
      <w:ind w:firstLine="420" w:firstLineChars="200"/>
    </w:pPr>
    <w:rPr>
      <w:rFonts w:ascii="Calibri" w:hAnsi="Calibri"/>
      <w:szCs w:val="22"/>
    </w:rPr>
  </w:style>
  <w:style w:type="paragraph" w:customStyle="1" w:styleId="739">
    <w:name w:val="修订2"/>
    <w:hidden/>
    <w:qFormat/>
    <w:uiPriority w:val="99"/>
    <w:rPr>
      <w:rFonts w:ascii="Times New Roman" w:hAnsi="Times New Roman" w:eastAsia="宋体" w:cs="Times New Roman"/>
      <w:kern w:val="2"/>
      <w:sz w:val="21"/>
      <w:szCs w:val="24"/>
      <w:lang w:val="en-US" w:eastAsia="zh-CN" w:bidi="ar-SA"/>
    </w:rPr>
  </w:style>
  <w:style w:type="paragraph" w:customStyle="1" w:styleId="740">
    <w:name w:val="xl8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741">
    <w:name w:val="xl825"/>
    <w:basedOn w:val="1"/>
    <w:qFormat/>
    <w:uiPriority w:val="0"/>
    <w:pPr>
      <w:widowControl/>
      <w:spacing w:before="100" w:beforeAutospacing="1" w:after="100" w:afterAutospacing="1"/>
      <w:jc w:val="center"/>
      <w:textAlignment w:val="center"/>
    </w:pPr>
    <w:rPr>
      <w:rFonts w:ascii="宋体" w:hAnsi="宋体" w:cs="宋体"/>
      <w:kern w:val="0"/>
      <w:sz w:val="22"/>
      <w:szCs w:val="22"/>
    </w:rPr>
  </w:style>
  <w:style w:type="paragraph" w:customStyle="1" w:styleId="742">
    <w:name w:val="xl8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743">
    <w:name w:val="xl8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744">
    <w:name w:val="xl828"/>
    <w:basedOn w:val="1"/>
    <w:qFormat/>
    <w:uiPriority w:val="0"/>
    <w:pPr>
      <w:widowControl/>
      <w:spacing w:before="100" w:beforeAutospacing="1" w:after="100" w:afterAutospacing="1"/>
      <w:jc w:val="center"/>
      <w:textAlignment w:val="center"/>
    </w:pPr>
    <w:rPr>
      <w:rFonts w:ascii="宋体" w:hAnsi="宋体" w:cs="宋体"/>
      <w:kern w:val="0"/>
      <w:sz w:val="22"/>
      <w:szCs w:val="22"/>
    </w:rPr>
  </w:style>
  <w:style w:type="paragraph" w:customStyle="1" w:styleId="745">
    <w:name w:val="xl829"/>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center"/>
    </w:pPr>
    <w:rPr>
      <w:rFonts w:ascii="宋体" w:hAnsi="宋体" w:cs="宋体"/>
      <w:b/>
      <w:bCs/>
      <w:kern w:val="0"/>
      <w:sz w:val="22"/>
      <w:szCs w:val="22"/>
    </w:rPr>
  </w:style>
  <w:style w:type="paragraph" w:customStyle="1" w:styleId="746">
    <w:name w:val="xl830"/>
    <w:basedOn w:val="1"/>
    <w:qFormat/>
    <w:uiPriority w:val="0"/>
    <w:pPr>
      <w:widowControl/>
      <w:spacing w:before="100" w:beforeAutospacing="1" w:after="100" w:afterAutospacing="1"/>
      <w:jc w:val="center"/>
      <w:textAlignment w:val="center"/>
    </w:pPr>
    <w:rPr>
      <w:rFonts w:ascii="宋体" w:hAnsi="宋体" w:cs="宋体"/>
      <w:b/>
      <w:bCs/>
      <w:kern w:val="0"/>
      <w:sz w:val="22"/>
      <w:szCs w:val="22"/>
    </w:rPr>
  </w:style>
  <w:style w:type="character" w:customStyle="1" w:styleId="747">
    <w:name w:val="占位符文本2"/>
    <w:semiHidden/>
    <w:qFormat/>
    <w:uiPriority w:val="99"/>
    <w:rPr>
      <w:color w:val="808080"/>
    </w:rPr>
  </w:style>
  <w:style w:type="paragraph" w:customStyle="1" w:styleId="748">
    <w:name w:val="无间隔2"/>
    <w:link w:val="749"/>
    <w:qFormat/>
    <w:uiPriority w:val="1"/>
    <w:pPr>
      <w:widowControl w:val="0"/>
      <w:spacing w:line="312" w:lineRule="auto"/>
      <w:ind w:firstLine="200" w:firstLineChars="200"/>
      <w:jc w:val="both"/>
    </w:pPr>
    <w:rPr>
      <w:rFonts w:ascii="Calibri" w:hAnsi="Calibri" w:eastAsia="宋体" w:cs="Times New Roman"/>
      <w:kern w:val="2"/>
      <w:sz w:val="24"/>
      <w:szCs w:val="22"/>
      <w:lang w:val="en-US" w:eastAsia="zh-CN" w:bidi="ar-SA"/>
    </w:rPr>
  </w:style>
  <w:style w:type="character" w:customStyle="1" w:styleId="749">
    <w:name w:val="无间隔 Char1"/>
    <w:link w:val="748"/>
    <w:qFormat/>
    <w:uiPriority w:val="1"/>
    <w:rPr>
      <w:rFonts w:ascii="Calibri" w:hAnsi="Calibri"/>
      <w:kern w:val="2"/>
      <w:sz w:val="24"/>
      <w:szCs w:val="22"/>
    </w:rPr>
  </w:style>
  <w:style w:type="character" w:customStyle="1" w:styleId="750">
    <w:name w:val="书籍标题2"/>
    <w:qFormat/>
    <w:uiPriority w:val="33"/>
    <w:rPr>
      <w:b/>
      <w:bCs/>
      <w:smallCaps/>
      <w:spacing w:val="5"/>
    </w:rPr>
  </w:style>
  <w:style w:type="character" w:customStyle="1" w:styleId="751">
    <w:name w:val="z-窗体顶端 字符1"/>
    <w:link w:val="752"/>
    <w:qFormat/>
    <w:uiPriority w:val="99"/>
    <w:rPr>
      <w:rFonts w:ascii="Arial" w:hAnsi="Arial" w:cs="Arial"/>
      <w:vanish/>
      <w:kern w:val="2"/>
      <w:sz w:val="16"/>
      <w:szCs w:val="16"/>
    </w:rPr>
  </w:style>
  <w:style w:type="paragraph" w:customStyle="1" w:styleId="752">
    <w:name w:val="z-窗体顶端3"/>
    <w:basedOn w:val="1"/>
    <w:next w:val="1"/>
    <w:link w:val="751"/>
    <w:unhideWhenUsed/>
    <w:qFormat/>
    <w:uiPriority w:val="99"/>
    <w:pPr>
      <w:widowControl/>
      <w:pBdr>
        <w:bottom w:val="single" w:color="auto" w:sz="6" w:space="1"/>
      </w:pBdr>
      <w:jc w:val="center"/>
    </w:pPr>
    <w:rPr>
      <w:rFonts w:ascii="Arial" w:hAnsi="Arial" w:cs="Arial"/>
      <w:vanish/>
      <w:sz w:val="16"/>
      <w:szCs w:val="16"/>
    </w:rPr>
  </w:style>
  <w:style w:type="paragraph" w:customStyle="1" w:styleId="753">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54">
    <w:name w:val="xl230"/>
    <w:basedOn w:val="1"/>
    <w:qFormat/>
    <w:uiPriority w:val="0"/>
    <w:pPr>
      <w:widowControl/>
      <w:spacing w:before="100" w:beforeAutospacing="1" w:after="100" w:afterAutospacing="1"/>
      <w:jc w:val="left"/>
    </w:pPr>
    <w:rPr>
      <w:rFonts w:ascii="宋体" w:hAnsi="宋体" w:cs="宋体"/>
      <w:kern w:val="0"/>
      <w:sz w:val="24"/>
    </w:rPr>
  </w:style>
  <w:style w:type="paragraph" w:customStyle="1" w:styleId="755">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56">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57">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kern w:val="0"/>
      <w:sz w:val="20"/>
      <w:szCs w:val="20"/>
    </w:rPr>
  </w:style>
  <w:style w:type="paragraph" w:customStyle="1" w:styleId="758">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59">
    <w:name w:val="xl2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60">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61">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62">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b/>
      <w:bCs/>
      <w:color w:val="4F81BD"/>
      <w:kern w:val="0"/>
      <w:sz w:val="20"/>
      <w:szCs w:val="20"/>
    </w:rPr>
  </w:style>
  <w:style w:type="paragraph" w:customStyle="1" w:styleId="763">
    <w:name w:val="修订3"/>
    <w:hidden/>
    <w:qFormat/>
    <w:uiPriority w:val="99"/>
    <w:rPr>
      <w:rFonts w:ascii="Times New Roman" w:hAnsi="Times New Roman" w:eastAsia="宋体" w:cs="Times New Roman"/>
      <w:kern w:val="2"/>
      <w:sz w:val="21"/>
      <w:szCs w:val="24"/>
      <w:lang w:val="en-US" w:eastAsia="zh-CN" w:bidi="ar-SA"/>
    </w:rPr>
  </w:style>
  <w:style w:type="paragraph" w:customStyle="1" w:styleId="764">
    <w:name w:val="Table Paragraph"/>
    <w:basedOn w:val="1"/>
    <w:qFormat/>
    <w:uiPriority w:val="1"/>
    <w:pPr>
      <w:autoSpaceDE w:val="0"/>
      <w:autoSpaceDN w:val="0"/>
      <w:jc w:val="center"/>
    </w:pPr>
    <w:rPr>
      <w:rFonts w:eastAsia="Times New Roman"/>
      <w:kern w:val="0"/>
      <w:sz w:val="22"/>
      <w:szCs w:val="22"/>
      <w:lang w:eastAsia="en-US"/>
    </w:rPr>
  </w:style>
  <w:style w:type="paragraph" w:customStyle="1" w:styleId="765">
    <w:name w:val="xl8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b/>
      <w:bCs/>
      <w:kern w:val="0"/>
      <w:sz w:val="22"/>
      <w:szCs w:val="22"/>
    </w:rPr>
  </w:style>
  <w:style w:type="paragraph" w:customStyle="1" w:styleId="766">
    <w:name w:val="xl832"/>
    <w:basedOn w:val="1"/>
    <w:qFormat/>
    <w:uiPriority w:val="0"/>
    <w:pPr>
      <w:widowControl/>
      <w:spacing w:before="100" w:beforeAutospacing="1" w:after="100" w:afterAutospacing="1"/>
      <w:jc w:val="center"/>
      <w:textAlignment w:val="center"/>
    </w:pPr>
    <w:rPr>
      <w:kern w:val="0"/>
      <w:sz w:val="22"/>
      <w:szCs w:val="22"/>
    </w:rPr>
  </w:style>
  <w:style w:type="paragraph" w:customStyle="1" w:styleId="767">
    <w:name w:val="xl8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2"/>
      <w:szCs w:val="22"/>
    </w:rPr>
  </w:style>
  <w:style w:type="paragraph" w:customStyle="1" w:styleId="768">
    <w:name w:val="xl834"/>
    <w:basedOn w:val="1"/>
    <w:qFormat/>
    <w:uiPriority w:val="0"/>
    <w:pPr>
      <w:widowControl/>
      <w:spacing w:before="100" w:beforeAutospacing="1" w:after="100" w:afterAutospacing="1"/>
      <w:jc w:val="center"/>
    </w:pPr>
    <w:rPr>
      <w:kern w:val="0"/>
      <w:sz w:val="22"/>
      <w:szCs w:val="22"/>
    </w:rPr>
  </w:style>
  <w:style w:type="paragraph" w:customStyle="1" w:styleId="769">
    <w:name w:val="xl8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770">
    <w:name w:val="xl8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2"/>
      <w:szCs w:val="22"/>
    </w:rPr>
  </w:style>
  <w:style w:type="paragraph" w:customStyle="1" w:styleId="771">
    <w:name w:val="xl8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2"/>
      <w:szCs w:val="22"/>
    </w:rPr>
  </w:style>
  <w:style w:type="paragraph" w:customStyle="1" w:styleId="772">
    <w:name w:val="xl8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character" w:customStyle="1" w:styleId="773">
    <w:name w:val="fontstyle01"/>
    <w:qFormat/>
    <w:uiPriority w:val="0"/>
    <w:rPr>
      <w:rFonts w:hint="eastAsia" w:ascii="仿宋_GB2312" w:eastAsia="仿宋_GB2312"/>
      <w:color w:val="000000"/>
      <w:sz w:val="24"/>
      <w:szCs w:val="24"/>
    </w:rPr>
  </w:style>
  <w:style w:type="character" w:customStyle="1" w:styleId="774">
    <w:name w:val="fontstyle21"/>
    <w:qFormat/>
    <w:uiPriority w:val="0"/>
    <w:rPr>
      <w:rFonts w:hint="default" w:ascii="Times New Roman" w:hAnsi="Times New Roman" w:cs="Times New Roman"/>
      <w:color w:val="000000"/>
      <w:sz w:val="24"/>
      <w:szCs w:val="24"/>
    </w:rPr>
  </w:style>
  <w:style w:type="character" w:customStyle="1" w:styleId="775">
    <w:name w:val="书籍标题3"/>
    <w:qFormat/>
    <w:uiPriority w:val="33"/>
    <w:rPr>
      <w:b/>
      <w:bCs/>
      <w:smallCaps/>
      <w:spacing w:val="5"/>
    </w:rPr>
  </w:style>
  <w:style w:type="paragraph" w:customStyle="1" w:styleId="776">
    <w:name w:val="z-窗体底端3"/>
    <w:basedOn w:val="1"/>
    <w:next w:val="1"/>
    <w:unhideWhenUsed/>
    <w:qFormat/>
    <w:uiPriority w:val="99"/>
    <w:pPr>
      <w:widowControl/>
      <w:pBdr>
        <w:top w:val="single" w:color="auto" w:sz="6" w:space="1"/>
      </w:pBdr>
      <w:jc w:val="center"/>
    </w:pPr>
    <w:rPr>
      <w:rFonts w:ascii="Arial" w:hAnsi="Arial" w:cs="Arial"/>
      <w:vanish/>
      <w:kern w:val="0"/>
      <w:sz w:val="16"/>
      <w:szCs w:val="16"/>
    </w:rPr>
  </w:style>
  <w:style w:type="paragraph" w:customStyle="1" w:styleId="777">
    <w:name w:val="TOC 标题3"/>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778">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color w:val="FF0000"/>
      <w:kern w:val="0"/>
      <w:sz w:val="20"/>
      <w:szCs w:val="20"/>
    </w:rPr>
  </w:style>
  <w:style w:type="paragraph" w:customStyle="1" w:styleId="779">
    <w:name w:val="xl209"/>
    <w:basedOn w:val="1"/>
    <w:qFormat/>
    <w:uiPriority w:val="0"/>
    <w:pPr>
      <w:widowControl/>
      <w:spacing w:before="100" w:beforeAutospacing="1" w:after="100" w:afterAutospacing="1"/>
      <w:jc w:val="left"/>
    </w:pPr>
    <w:rPr>
      <w:b/>
      <w:bCs/>
      <w:kern w:val="0"/>
      <w:sz w:val="20"/>
      <w:szCs w:val="20"/>
    </w:rPr>
  </w:style>
  <w:style w:type="paragraph" w:customStyle="1" w:styleId="780">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81">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82">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color w:val="FF0000"/>
      <w:kern w:val="0"/>
      <w:sz w:val="20"/>
      <w:szCs w:val="20"/>
    </w:rPr>
  </w:style>
  <w:style w:type="paragraph" w:customStyle="1" w:styleId="783">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784">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85">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86">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FF0000"/>
      <w:kern w:val="0"/>
      <w:sz w:val="20"/>
      <w:szCs w:val="20"/>
    </w:rPr>
  </w:style>
  <w:style w:type="character" w:customStyle="1" w:styleId="787">
    <w:name w:val="z-窗体顶端 字符2"/>
    <w:semiHidden/>
    <w:qFormat/>
    <w:uiPriority w:val="99"/>
    <w:rPr>
      <w:rFonts w:ascii="Arial" w:hAnsi="Arial" w:cs="Arial"/>
      <w:vanish/>
      <w:kern w:val="2"/>
      <w:sz w:val="16"/>
      <w:szCs w:val="16"/>
    </w:rPr>
  </w:style>
  <w:style w:type="character" w:customStyle="1" w:styleId="788">
    <w:name w:val="z-窗体底端 字符1"/>
    <w:link w:val="789"/>
    <w:qFormat/>
    <w:uiPriority w:val="99"/>
    <w:rPr>
      <w:rFonts w:ascii="Arial" w:hAnsi="Arial" w:cs="Arial"/>
      <w:vanish/>
      <w:kern w:val="2"/>
      <w:sz w:val="16"/>
      <w:szCs w:val="16"/>
    </w:rPr>
  </w:style>
  <w:style w:type="paragraph" w:customStyle="1" w:styleId="789">
    <w:name w:val="z-窗体底端4"/>
    <w:basedOn w:val="1"/>
    <w:next w:val="1"/>
    <w:link w:val="788"/>
    <w:unhideWhenUsed/>
    <w:qFormat/>
    <w:uiPriority w:val="99"/>
    <w:pPr>
      <w:widowControl/>
      <w:pBdr>
        <w:top w:val="single" w:color="auto" w:sz="6" w:space="1"/>
      </w:pBdr>
      <w:jc w:val="center"/>
    </w:pPr>
    <w:rPr>
      <w:rFonts w:ascii="Arial" w:hAnsi="Arial" w:cs="Arial"/>
      <w:vanish/>
      <w:sz w:val="16"/>
      <w:szCs w:val="16"/>
    </w:rPr>
  </w:style>
  <w:style w:type="paragraph" w:customStyle="1" w:styleId="790">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91">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92">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793">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94">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szCs w:val="20"/>
    </w:rPr>
  </w:style>
  <w:style w:type="paragraph" w:customStyle="1" w:styleId="795">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color w:val="FF0000"/>
      <w:kern w:val="0"/>
      <w:sz w:val="20"/>
      <w:szCs w:val="20"/>
    </w:rPr>
  </w:style>
  <w:style w:type="paragraph" w:customStyle="1" w:styleId="796">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797">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b/>
      <w:bCs/>
      <w:kern w:val="0"/>
      <w:sz w:val="20"/>
      <w:szCs w:val="20"/>
    </w:rPr>
  </w:style>
  <w:style w:type="paragraph" w:customStyle="1" w:styleId="798">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799">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0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table" w:customStyle="1" w:styleId="801">
    <w:name w:val="列表型 74"/>
    <w:basedOn w:val="77"/>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802">
    <w:name w:val="流行型4"/>
    <w:basedOn w:val="77"/>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803">
    <w:name w:val="网格型16"/>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4">
    <w:name w:val="网格型23"/>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5">
    <w:name w:val="网格型33"/>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6">
    <w:name w:val="网格型43"/>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7">
    <w:name w:val="网格型53"/>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08">
    <w:name w:val="修订4"/>
    <w:hidden/>
    <w:qFormat/>
    <w:uiPriority w:val="99"/>
    <w:rPr>
      <w:rFonts w:ascii="Calibri" w:hAnsi="Calibri" w:eastAsia="宋体" w:cs="Times New Roman"/>
      <w:kern w:val="2"/>
      <w:sz w:val="21"/>
      <w:szCs w:val="22"/>
      <w:lang w:val="en-US" w:eastAsia="zh-CN" w:bidi="ar-SA"/>
    </w:rPr>
  </w:style>
  <w:style w:type="character" w:customStyle="1" w:styleId="809">
    <w:name w:val="批注文字 字符1"/>
    <w:qFormat/>
    <w:uiPriority w:val="0"/>
    <w:rPr>
      <w:rFonts w:ascii="Times New Roman" w:hAnsi="Times New Roman" w:eastAsia="宋体" w:cs="Times New Roman"/>
      <w:szCs w:val="24"/>
    </w:rPr>
  </w:style>
  <w:style w:type="character" w:customStyle="1" w:styleId="810">
    <w:name w:val="批注框文本 字符1"/>
    <w:qFormat/>
    <w:uiPriority w:val="0"/>
    <w:rPr>
      <w:rFonts w:ascii="Calibri" w:hAnsi="Calibri" w:eastAsia="宋体" w:cs="Times New Roman"/>
      <w:sz w:val="18"/>
      <w:szCs w:val="18"/>
    </w:rPr>
  </w:style>
  <w:style w:type="character" w:customStyle="1" w:styleId="811">
    <w:name w:val="标题 2 字符1"/>
    <w:qFormat/>
    <w:uiPriority w:val="0"/>
    <w:rPr>
      <w:rFonts w:ascii="仿宋_GB2312" w:hAnsi="宋体" w:eastAsia="仿宋_GB2312" w:cs="Times New Roman"/>
      <w:b/>
      <w:bCs/>
      <w:kern w:val="24"/>
      <w:sz w:val="24"/>
      <w:szCs w:val="30"/>
    </w:rPr>
  </w:style>
  <w:style w:type="character" w:customStyle="1" w:styleId="812">
    <w:name w:val="标题 1 字符1"/>
    <w:qFormat/>
    <w:uiPriority w:val="0"/>
    <w:rPr>
      <w:rFonts w:ascii="仿宋_GB2312" w:hAnsi="华文宋体" w:eastAsia="仿宋_GB2312" w:cs="Times New Roman"/>
      <w:b/>
      <w:bCs/>
      <w:kern w:val="48"/>
      <w:sz w:val="30"/>
      <w:szCs w:val="30"/>
    </w:rPr>
  </w:style>
  <w:style w:type="character" w:customStyle="1" w:styleId="813">
    <w:name w:val="标题 3 字符1"/>
    <w:qFormat/>
    <w:uiPriority w:val="0"/>
    <w:rPr>
      <w:rFonts w:ascii="Calibri" w:hAnsi="Calibri" w:eastAsia="宋体" w:cs="Times New Roman"/>
      <w:b/>
      <w:bCs/>
      <w:sz w:val="32"/>
      <w:szCs w:val="32"/>
    </w:rPr>
  </w:style>
  <w:style w:type="character" w:customStyle="1" w:styleId="814">
    <w:name w:val="标题 4 字符1"/>
    <w:qFormat/>
    <w:uiPriority w:val="0"/>
    <w:rPr>
      <w:rFonts w:ascii="Arial" w:hAnsi="Arial" w:eastAsia="黑体" w:cs="Times New Roman"/>
      <w:b/>
      <w:bCs/>
      <w:kern w:val="28"/>
      <w:sz w:val="28"/>
      <w:szCs w:val="28"/>
    </w:rPr>
  </w:style>
  <w:style w:type="character" w:customStyle="1" w:styleId="815">
    <w:name w:val="标题 5 字符1"/>
    <w:qFormat/>
    <w:uiPriority w:val="0"/>
    <w:rPr>
      <w:rFonts w:ascii="宋体" w:hAnsi="宋体" w:eastAsia="仿宋_GB2312" w:cs="Times New Roman"/>
      <w:b/>
      <w:kern w:val="24"/>
      <w:sz w:val="28"/>
      <w:szCs w:val="20"/>
    </w:rPr>
  </w:style>
  <w:style w:type="character" w:customStyle="1" w:styleId="816">
    <w:name w:val="标题 6 字符1"/>
    <w:qFormat/>
    <w:uiPriority w:val="0"/>
    <w:rPr>
      <w:rFonts w:ascii="Arial Black" w:hAnsi="Arial Black" w:eastAsia="宋体" w:cs="Times New Roman"/>
      <w:spacing w:val="-5"/>
      <w:kern w:val="20"/>
      <w:sz w:val="18"/>
      <w:szCs w:val="20"/>
    </w:rPr>
  </w:style>
  <w:style w:type="character" w:customStyle="1" w:styleId="817">
    <w:name w:val="标题 7 字符1"/>
    <w:qFormat/>
    <w:uiPriority w:val="0"/>
    <w:rPr>
      <w:rFonts w:ascii="Arial Black" w:hAnsi="Arial Black" w:eastAsia="宋体" w:cs="Times New Roman"/>
      <w:spacing w:val="-5"/>
      <w:kern w:val="20"/>
      <w:sz w:val="18"/>
      <w:szCs w:val="20"/>
    </w:rPr>
  </w:style>
  <w:style w:type="character" w:customStyle="1" w:styleId="818">
    <w:name w:val="标题 8 字符1"/>
    <w:qFormat/>
    <w:uiPriority w:val="0"/>
    <w:rPr>
      <w:rFonts w:ascii="Arial Black" w:hAnsi="Arial Black" w:eastAsia="宋体" w:cs="Times New Roman"/>
      <w:spacing w:val="-5"/>
      <w:kern w:val="20"/>
      <w:sz w:val="18"/>
      <w:szCs w:val="20"/>
    </w:rPr>
  </w:style>
  <w:style w:type="character" w:customStyle="1" w:styleId="819">
    <w:name w:val="标题 9 字符1"/>
    <w:qFormat/>
    <w:uiPriority w:val="0"/>
    <w:rPr>
      <w:rFonts w:ascii="Arial Black" w:hAnsi="Arial Black" w:eastAsia="宋体" w:cs="Times New Roman"/>
      <w:spacing w:val="-5"/>
      <w:kern w:val="20"/>
      <w:sz w:val="18"/>
      <w:szCs w:val="20"/>
    </w:rPr>
  </w:style>
  <w:style w:type="character" w:customStyle="1" w:styleId="820">
    <w:name w:val="正文文本 字符1"/>
    <w:qFormat/>
    <w:uiPriority w:val="0"/>
    <w:rPr>
      <w:rFonts w:ascii="Times New Roman" w:hAnsi="Times New Roman" w:eastAsia="仿宋_GB2312" w:cs="Times New Roman"/>
      <w:kern w:val="28"/>
      <w:sz w:val="24"/>
      <w:szCs w:val="24"/>
    </w:rPr>
  </w:style>
  <w:style w:type="character" w:customStyle="1" w:styleId="821">
    <w:name w:val="纯文本 字符1"/>
    <w:qFormat/>
    <w:uiPriority w:val="0"/>
    <w:rPr>
      <w:rFonts w:ascii="宋体" w:hAnsi="Courier New" w:eastAsia="宋体" w:cs="Courier New"/>
      <w:szCs w:val="21"/>
    </w:rPr>
  </w:style>
  <w:style w:type="character" w:customStyle="1" w:styleId="822">
    <w:name w:val="正文文本缩进 字符1"/>
    <w:qFormat/>
    <w:uiPriority w:val="0"/>
    <w:rPr>
      <w:rFonts w:ascii="仿宋_GB2312" w:hAnsi="Times New Roman" w:eastAsia="仿宋_GB2312" w:cs="Times New Roman"/>
      <w:sz w:val="24"/>
      <w:szCs w:val="24"/>
    </w:rPr>
  </w:style>
  <w:style w:type="character" w:customStyle="1" w:styleId="823">
    <w:name w:val="页眉 字符1"/>
    <w:qFormat/>
    <w:uiPriority w:val="0"/>
    <w:rPr>
      <w:rFonts w:ascii="Times New Roman" w:hAnsi="Times New Roman" w:eastAsia="宋体" w:cs="Times New Roman"/>
      <w:sz w:val="18"/>
      <w:szCs w:val="18"/>
    </w:rPr>
  </w:style>
  <w:style w:type="character" w:customStyle="1" w:styleId="824">
    <w:name w:val="页脚 字符1"/>
    <w:qFormat/>
    <w:uiPriority w:val="0"/>
    <w:rPr>
      <w:rFonts w:ascii="Times New Roman" w:hAnsi="Times New Roman" w:eastAsia="宋体" w:cs="Times New Roman"/>
      <w:sz w:val="18"/>
      <w:szCs w:val="18"/>
    </w:rPr>
  </w:style>
  <w:style w:type="character" w:customStyle="1" w:styleId="825">
    <w:name w:val="正文文本缩进 2 字符1"/>
    <w:qFormat/>
    <w:uiPriority w:val="0"/>
    <w:rPr>
      <w:rFonts w:ascii="仿宋_GB2312" w:hAnsi="Times New Roman" w:eastAsia="仿宋_GB2312" w:cs="Times New Roman"/>
      <w:sz w:val="24"/>
      <w:szCs w:val="24"/>
    </w:rPr>
  </w:style>
  <w:style w:type="character" w:customStyle="1" w:styleId="826">
    <w:name w:val="正文文本缩进 3 字符1"/>
    <w:qFormat/>
    <w:uiPriority w:val="0"/>
    <w:rPr>
      <w:rFonts w:ascii="仿宋_GB2312" w:hAnsi="Times New Roman" w:eastAsia="仿宋_GB2312" w:cs="Times New Roman"/>
      <w:color w:val="FF0000"/>
      <w:sz w:val="24"/>
      <w:szCs w:val="24"/>
    </w:rPr>
  </w:style>
  <w:style w:type="character" w:customStyle="1" w:styleId="827">
    <w:name w:val="正文文本 2 字符1"/>
    <w:qFormat/>
    <w:uiPriority w:val="0"/>
    <w:rPr>
      <w:rFonts w:ascii="Times New Roman" w:hAnsi="Times New Roman" w:eastAsia="仿宋_GB2312" w:cs="Times New Roman"/>
      <w:spacing w:val="-20"/>
      <w:kern w:val="28"/>
      <w:szCs w:val="24"/>
    </w:rPr>
  </w:style>
  <w:style w:type="character" w:customStyle="1" w:styleId="828">
    <w:name w:val="正文首行缩进 字符1"/>
    <w:qFormat/>
    <w:uiPriority w:val="0"/>
    <w:rPr>
      <w:rFonts w:ascii="Times New Roman" w:hAnsi="Times New Roman" w:eastAsia="宋体" w:cs="Times New Roman"/>
      <w:szCs w:val="24"/>
    </w:rPr>
  </w:style>
  <w:style w:type="character" w:customStyle="1" w:styleId="829">
    <w:name w:val="批注主题 字符1"/>
    <w:qFormat/>
    <w:uiPriority w:val="0"/>
    <w:rPr>
      <w:rFonts w:ascii="Times New Roman" w:hAnsi="Times New Roman" w:eastAsia="宋体" w:cs="Times New Roman"/>
      <w:b/>
      <w:bCs/>
      <w:szCs w:val="24"/>
    </w:rPr>
  </w:style>
  <w:style w:type="character" w:customStyle="1" w:styleId="830">
    <w:name w:val="文档结构图 字符1"/>
    <w:qFormat/>
    <w:uiPriority w:val="0"/>
    <w:rPr>
      <w:rFonts w:ascii="Times New Roman" w:hAnsi="Times New Roman" w:eastAsia="宋体" w:cs="Times New Roman"/>
      <w:szCs w:val="24"/>
      <w:shd w:val="clear" w:color="auto" w:fill="000080"/>
    </w:rPr>
  </w:style>
  <w:style w:type="character" w:customStyle="1" w:styleId="831">
    <w:name w:val="日期 字符1"/>
    <w:qFormat/>
    <w:uiPriority w:val="0"/>
    <w:rPr>
      <w:rFonts w:ascii="Times New Roman" w:hAnsi="Times New Roman" w:eastAsia="仿宋_GB2312" w:cs="Times New Roman"/>
      <w:kern w:val="28"/>
      <w:sz w:val="24"/>
      <w:szCs w:val="24"/>
    </w:rPr>
  </w:style>
  <w:style w:type="character" w:customStyle="1" w:styleId="832">
    <w:name w:val="脚注文本 字符1"/>
    <w:qFormat/>
    <w:uiPriority w:val="0"/>
    <w:rPr>
      <w:sz w:val="18"/>
      <w:szCs w:val="18"/>
    </w:rPr>
  </w:style>
  <w:style w:type="character" w:customStyle="1" w:styleId="833">
    <w:name w:val="注释标题 字符1"/>
    <w:qFormat/>
    <w:uiPriority w:val="0"/>
    <w:rPr>
      <w:rFonts w:ascii="Times New Roman" w:hAnsi="Times New Roman" w:eastAsia="宋体" w:cs="Times New Roman"/>
      <w:szCs w:val="24"/>
    </w:rPr>
  </w:style>
  <w:style w:type="character" w:customStyle="1" w:styleId="834">
    <w:name w:val="结束语 字符1"/>
    <w:qFormat/>
    <w:uiPriority w:val="0"/>
    <w:rPr>
      <w:rFonts w:ascii="Times New Roman" w:hAnsi="Times New Roman" w:eastAsia="宋体" w:cs="Times New Roman"/>
      <w:szCs w:val="24"/>
    </w:rPr>
  </w:style>
  <w:style w:type="character" w:customStyle="1" w:styleId="835">
    <w:name w:val="称呼 字符1"/>
    <w:qFormat/>
    <w:uiPriority w:val="0"/>
    <w:rPr>
      <w:rFonts w:ascii="Times New Roman" w:hAnsi="Times New Roman" w:eastAsia="宋体" w:cs="Times New Roman"/>
      <w:szCs w:val="24"/>
    </w:rPr>
  </w:style>
  <w:style w:type="character" w:customStyle="1" w:styleId="836">
    <w:name w:val="宏文本 字符1"/>
    <w:qFormat/>
    <w:uiPriority w:val="0"/>
    <w:rPr>
      <w:rFonts w:ascii="Courier New" w:hAnsi="Courier New" w:eastAsia="宋体" w:cs="Courier New"/>
      <w:sz w:val="24"/>
      <w:szCs w:val="24"/>
    </w:rPr>
  </w:style>
  <w:style w:type="character" w:customStyle="1" w:styleId="837">
    <w:name w:val="标题 字符1"/>
    <w:qFormat/>
    <w:uiPriority w:val="0"/>
    <w:rPr>
      <w:rFonts w:ascii="Arial" w:hAnsi="Arial" w:eastAsia="宋体" w:cs="Arial"/>
      <w:b/>
      <w:bCs/>
      <w:sz w:val="32"/>
      <w:szCs w:val="32"/>
    </w:rPr>
  </w:style>
  <w:style w:type="character" w:customStyle="1" w:styleId="838">
    <w:name w:val="电子邮件签名 字符1"/>
    <w:qFormat/>
    <w:uiPriority w:val="0"/>
    <w:rPr>
      <w:rFonts w:ascii="Times New Roman" w:hAnsi="Times New Roman" w:eastAsia="宋体" w:cs="Times New Roman"/>
      <w:szCs w:val="24"/>
    </w:rPr>
  </w:style>
  <w:style w:type="character" w:customStyle="1" w:styleId="839">
    <w:name w:val="HTML 地址 字符1"/>
    <w:qFormat/>
    <w:uiPriority w:val="0"/>
    <w:rPr>
      <w:rFonts w:ascii="宋体" w:hAnsi="宋体" w:eastAsia="宋体" w:cs="宋体"/>
      <w:i/>
      <w:iCs/>
      <w:kern w:val="0"/>
      <w:sz w:val="24"/>
      <w:szCs w:val="24"/>
    </w:rPr>
  </w:style>
  <w:style w:type="character" w:customStyle="1" w:styleId="840">
    <w:name w:val="HTML 预设格式 字符1"/>
    <w:qFormat/>
    <w:uiPriority w:val="0"/>
    <w:rPr>
      <w:rFonts w:ascii="Courier New" w:hAnsi="Courier New" w:eastAsia="宋体" w:cs="Courier New"/>
      <w:sz w:val="20"/>
      <w:szCs w:val="20"/>
    </w:rPr>
  </w:style>
  <w:style w:type="character" w:customStyle="1" w:styleId="841">
    <w:name w:val="副标题 字符1"/>
    <w:qFormat/>
    <w:uiPriority w:val="0"/>
    <w:rPr>
      <w:rFonts w:ascii="Arial" w:hAnsi="Arial" w:eastAsia="宋体" w:cs="Arial"/>
      <w:b/>
      <w:bCs/>
      <w:kern w:val="28"/>
      <w:sz w:val="32"/>
      <w:szCs w:val="32"/>
    </w:rPr>
  </w:style>
  <w:style w:type="character" w:customStyle="1" w:styleId="842">
    <w:name w:val="签名 字符1"/>
    <w:qFormat/>
    <w:uiPriority w:val="0"/>
    <w:rPr>
      <w:rFonts w:ascii="Times New Roman" w:hAnsi="Times New Roman" w:eastAsia="宋体" w:cs="Times New Roman"/>
      <w:szCs w:val="24"/>
    </w:rPr>
  </w:style>
  <w:style w:type="character" w:customStyle="1" w:styleId="843">
    <w:name w:val="尾注文本 字符1"/>
    <w:qFormat/>
    <w:uiPriority w:val="0"/>
    <w:rPr>
      <w:rFonts w:ascii="Times New Roman" w:hAnsi="Times New Roman" w:eastAsia="宋体" w:cs="Times New Roman"/>
      <w:szCs w:val="24"/>
    </w:rPr>
  </w:style>
  <w:style w:type="character" w:customStyle="1" w:styleId="844">
    <w:name w:val="正文文本 3 字符1"/>
    <w:qFormat/>
    <w:uiPriority w:val="0"/>
    <w:rPr>
      <w:rFonts w:ascii="Times New Roman" w:hAnsi="Times New Roman" w:eastAsia="宋体" w:cs="Times New Roman"/>
      <w:sz w:val="16"/>
      <w:szCs w:val="16"/>
    </w:rPr>
  </w:style>
  <w:style w:type="character" w:customStyle="1" w:styleId="845">
    <w:name w:val="正文首行缩进 2 字符1"/>
    <w:qFormat/>
    <w:uiPriority w:val="0"/>
    <w:rPr>
      <w:rFonts w:ascii="Times New Roman" w:hAnsi="Times New Roman" w:eastAsia="宋体" w:cs="Times New Roman"/>
      <w:szCs w:val="24"/>
    </w:rPr>
  </w:style>
  <w:style w:type="character" w:customStyle="1" w:styleId="846">
    <w:name w:val="信息标题 字符1"/>
    <w:qFormat/>
    <w:uiPriority w:val="0"/>
    <w:rPr>
      <w:rFonts w:ascii="Arial" w:hAnsi="Arial" w:eastAsia="宋体" w:cs="Arial"/>
      <w:sz w:val="24"/>
      <w:szCs w:val="24"/>
      <w:shd w:val="pct20" w:color="auto" w:fill="auto"/>
    </w:rPr>
  </w:style>
  <w:style w:type="paragraph" w:customStyle="1" w:styleId="847">
    <w:name w:val="TOC 标题4"/>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848">
    <w:name w:val="书籍标题4"/>
    <w:qFormat/>
    <w:uiPriority w:val="33"/>
    <w:rPr>
      <w:b/>
      <w:bCs/>
      <w:smallCaps/>
      <w:spacing w:val="5"/>
    </w:rPr>
  </w:style>
  <w:style w:type="paragraph" w:customStyle="1" w:styleId="849">
    <w:name w:val="z-窗体顶端4"/>
    <w:basedOn w:val="1"/>
    <w:next w:val="1"/>
    <w:link w:val="850"/>
    <w:unhideWhenUsed/>
    <w:qFormat/>
    <w:uiPriority w:val="99"/>
    <w:pPr>
      <w:widowControl/>
      <w:pBdr>
        <w:bottom w:val="single" w:color="auto" w:sz="6" w:space="1"/>
      </w:pBdr>
      <w:jc w:val="center"/>
    </w:pPr>
    <w:rPr>
      <w:rFonts w:ascii="Arial" w:hAnsi="Arial" w:cs="Arial"/>
      <w:vanish/>
      <w:sz w:val="16"/>
      <w:szCs w:val="16"/>
    </w:rPr>
  </w:style>
  <w:style w:type="character" w:customStyle="1" w:styleId="850">
    <w:name w:val="z-窗体顶端 字符3"/>
    <w:link w:val="849"/>
    <w:qFormat/>
    <w:uiPriority w:val="99"/>
    <w:rPr>
      <w:rFonts w:ascii="Arial" w:hAnsi="Arial" w:cs="Arial"/>
      <w:vanish/>
      <w:kern w:val="2"/>
      <w:sz w:val="16"/>
      <w:szCs w:val="16"/>
    </w:rPr>
  </w:style>
  <w:style w:type="character" w:customStyle="1" w:styleId="851">
    <w:name w:val="z-窗体底端 字符2"/>
    <w:qFormat/>
    <w:uiPriority w:val="99"/>
    <w:rPr>
      <w:rFonts w:ascii="Arial" w:hAnsi="Arial" w:cs="Arial"/>
      <w:vanish/>
      <w:sz w:val="16"/>
      <w:szCs w:val="16"/>
    </w:rPr>
  </w:style>
  <w:style w:type="table" w:customStyle="1" w:styleId="852">
    <w:name w:val="网格型1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3">
    <w:name w:val="表格主题21"/>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54">
    <w:name w:val="典雅型21"/>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855">
    <w:name w:val="列表型 311"/>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856">
    <w:name w:val="列表型 72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857">
    <w:name w:val="流行型2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858">
    <w:name w:val="专业型21"/>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859">
    <w:name w:val="列表型 3111"/>
    <w:basedOn w:val="77"/>
    <w:qFormat/>
    <w:uiPriority w:val="0"/>
    <w:pPr>
      <w:widowControl w:val="0"/>
      <w:jc w:val="both"/>
    </w:pPr>
    <w:rPr>
      <w:rFonts w:cs="Calibri"/>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blStylePr>
  </w:style>
  <w:style w:type="table" w:customStyle="1" w:styleId="860">
    <w:name w:val="网格型1311"/>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1">
    <w:name w:val="表格主题211"/>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2">
    <w:name w:val="典雅型211"/>
    <w:basedOn w:val="77"/>
    <w:qFormat/>
    <w:uiPriority w:val="0"/>
    <w:pPr>
      <w:widowControl w:val="0"/>
      <w:spacing w:before="93" w:beforeLines="30" w:after="93" w:afterLines="30" w:line="300" w:lineRule="auto"/>
      <w:ind w:firstLine="480" w:firstLineChars="200"/>
      <w:jc w:val="both"/>
    </w:pPr>
    <w:rPr>
      <w:rFonts w:cs="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customStyle="1" w:styleId="863">
    <w:name w:val="列表型 7211"/>
    <w:basedOn w:val="77"/>
    <w:qFormat/>
    <w:uiPriority w:val="0"/>
    <w:pPr>
      <w:widowControl w:val="0"/>
      <w:spacing w:before="93" w:beforeLines="30" w:after="93" w:afterLines="30" w:line="300" w:lineRule="auto"/>
      <w:ind w:firstLine="480" w:firstLineChars="200"/>
      <w:jc w:val="both"/>
    </w:pPr>
    <w:rPr>
      <w:rFonts w:cs="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cPr>
        <w:shd w:val="pct20" w:color="000000" w:fill="FFFFFF"/>
      </w:tcPr>
    </w:tblStylePr>
    <w:tblStylePr w:type="band2Horz">
      <w:tcPr>
        <w:shd w:val="pct25" w:color="FFFF00" w:fill="FFFFFF"/>
      </w:tcPr>
    </w:tblStylePr>
  </w:style>
  <w:style w:type="table" w:customStyle="1" w:styleId="864">
    <w:name w:val="流行型211"/>
    <w:basedOn w:val="77"/>
    <w:qFormat/>
    <w:uiPriority w:val="0"/>
    <w:pPr>
      <w:widowControl w:val="0"/>
      <w:spacing w:before="93" w:beforeLines="30" w:after="93" w:afterLines="30" w:line="300" w:lineRule="auto"/>
      <w:ind w:firstLine="480" w:firstLineChars="200"/>
      <w:jc w:val="both"/>
    </w:pPr>
    <w:rPr>
      <w:rFonts w:cs="Calibri"/>
    </w:rPr>
    <w:tblPr>
      <w:tblBorders>
        <w:insideH w:val="single" w:color="FFFFFF" w:sz="18" w:space="0"/>
        <w:insideV w:val="single" w:color="FFFFFF" w:sz="18" w:space="0"/>
      </w:tblBorders>
    </w:tblPr>
    <w:tblStylePr w:type="firstRow">
      <w:rPr>
        <w:b/>
        <w:bCs/>
        <w:color w:val="auto"/>
      </w:rPr>
      <w:tcPr>
        <w:shd w:val="pct20" w:color="000000" w:fill="FFFFFF"/>
      </w:tcPr>
    </w:tblStylePr>
    <w:tblStylePr w:type="band1Horz">
      <w:rPr>
        <w:color w:val="auto"/>
      </w:rPr>
      <w:tcPr>
        <w:shd w:val="pct5" w:color="000000" w:fill="FFFFFF"/>
      </w:tcPr>
    </w:tblStylePr>
    <w:tblStylePr w:type="band2Horz">
      <w:rPr>
        <w:color w:val="auto"/>
      </w:rPr>
      <w:tcPr>
        <w:shd w:val="pct20" w:color="000000" w:fill="FFFFFF"/>
      </w:tcPr>
    </w:tblStylePr>
  </w:style>
  <w:style w:type="table" w:customStyle="1" w:styleId="865">
    <w:name w:val="专业型211"/>
    <w:basedOn w:val="77"/>
    <w:qFormat/>
    <w:uiPriority w:val="0"/>
    <w:pPr>
      <w:widowControl w:val="0"/>
      <w:spacing w:before="93" w:beforeLines="30" w:after="93" w:afterLines="30" w:line="300" w:lineRule="auto"/>
      <w:ind w:firstLine="480" w:firstLineChars="200"/>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shd w:val="solid" w:color="000000" w:fill="FFFFFF"/>
      </w:tcPr>
    </w:tblStylePr>
  </w:style>
  <w:style w:type="table" w:customStyle="1" w:styleId="866">
    <w:name w:val="网格型14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7">
    <w:name w:val="网格型22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8">
    <w:name w:val="网格型32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69">
    <w:name w:val="网格型42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0">
    <w:name w:val="网格型52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1">
    <w:name w:val="列表型 73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872">
    <w:name w:val="流行型3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873">
    <w:name w:val="列表型 7111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874">
    <w:name w:val="流行型111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875">
    <w:name w:val="Table Normal"/>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876">
    <w:name w:val="网格型17"/>
    <w:basedOn w:val="7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7">
    <w:name w:val="表格主题4"/>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78">
    <w:name w:val="典雅型4"/>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879">
    <w:name w:val="列表型 75"/>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880">
    <w:name w:val="流行型5"/>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881">
    <w:name w:val="专业型4"/>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882">
    <w:name w:val="网格型5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3">
    <w:name w:val="网格型3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4">
    <w:name w:val="网格型2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5">
    <w:name w:val="网格型18"/>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6">
    <w:name w:val="网格型44"/>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87">
    <w:name w:val="列表型 713"/>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888">
    <w:name w:val="流行型13"/>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889">
    <w:name w:val="专业型13"/>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890">
    <w:name w:val="典雅型13"/>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891">
    <w:name w:val="网格型1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2">
    <w:name w:val="网格型2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3">
    <w:name w:val="网格型3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4">
    <w:name w:val="网格型4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5">
    <w:name w:val="网格型5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6">
    <w:name w:val="网格型8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7">
    <w:name w:val="网格型9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8">
    <w:name w:val="网格型10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99">
    <w:name w:val="网格型12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0">
    <w:name w:val="列表型 312"/>
    <w:basedOn w:val="77"/>
    <w:qFormat/>
    <w:uiPriority w:val="0"/>
    <w:pPr>
      <w:widowControl w:val="0"/>
      <w:jc w:val="both"/>
    </w:pPr>
    <w:rPr>
      <w:rFonts w:cs="Calibri"/>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blStylePr>
  </w:style>
  <w:style w:type="table" w:customStyle="1" w:styleId="901">
    <w:name w:val="网格型132"/>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2">
    <w:name w:val="表格主题22"/>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3">
    <w:name w:val="典雅型22"/>
    <w:basedOn w:val="77"/>
    <w:qFormat/>
    <w:uiPriority w:val="0"/>
    <w:pPr>
      <w:widowControl w:val="0"/>
      <w:spacing w:before="93" w:beforeLines="30" w:after="93" w:afterLines="30" w:line="300" w:lineRule="auto"/>
      <w:ind w:firstLine="480" w:firstLineChars="200"/>
      <w:jc w:val="both"/>
    </w:pPr>
    <w:rPr>
      <w:rFonts w:cs="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customStyle="1" w:styleId="904">
    <w:name w:val="列表型 722"/>
    <w:basedOn w:val="77"/>
    <w:qFormat/>
    <w:uiPriority w:val="0"/>
    <w:pPr>
      <w:widowControl w:val="0"/>
      <w:spacing w:before="93" w:beforeLines="30" w:after="93" w:afterLines="30" w:line="300" w:lineRule="auto"/>
      <w:ind w:firstLine="480" w:firstLineChars="200"/>
      <w:jc w:val="both"/>
    </w:pPr>
    <w:rPr>
      <w:rFonts w:cs="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cPr>
        <w:shd w:val="pct20" w:color="000000" w:fill="FFFFFF"/>
      </w:tcPr>
    </w:tblStylePr>
    <w:tblStylePr w:type="band2Horz">
      <w:tcPr>
        <w:shd w:val="pct25" w:color="FFFF00" w:fill="FFFFFF"/>
      </w:tcPr>
    </w:tblStylePr>
  </w:style>
  <w:style w:type="table" w:customStyle="1" w:styleId="905">
    <w:name w:val="流行型22"/>
    <w:basedOn w:val="77"/>
    <w:qFormat/>
    <w:uiPriority w:val="0"/>
    <w:pPr>
      <w:widowControl w:val="0"/>
      <w:spacing w:before="93" w:beforeLines="30" w:after="93" w:afterLines="30" w:line="300" w:lineRule="auto"/>
      <w:ind w:firstLine="480" w:firstLineChars="200"/>
      <w:jc w:val="both"/>
    </w:pPr>
    <w:rPr>
      <w:rFonts w:cs="Calibri"/>
    </w:rPr>
    <w:tblPr>
      <w:tblBorders>
        <w:insideH w:val="single" w:color="FFFFFF" w:sz="18" w:space="0"/>
        <w:insideV w:val="single" w:color="FFFFFF" w:sz="18" w:space="0"/>
      </w:tblBorders>
    </w:tblPr>
    <w:tblStylePr w:type="firstRow">
      <w:rPr>
        <w:b/>
        <w:bCs/>
        <w:color w:val="auto"/>
      </w:rPr>
      <w:tcPr>
        <w:shd w:val="pct20" w:color="000000" w:fill="FFFFFF"/>
      </w:tcPr>
    </w:tblStylePr>
    <w:tblStylePr w:type="band1Horz">
      <w:rPr>
        <w:color w:val="auto"/>
      </w:rPr>
      <w:tcPr>
        <w:shd w:val="pct5" w:color="000000" w:fill="FFFFFF"/>
      </w:tcPr>
    </w:tblStylePr>
    <w:tblStylePr w:type="band2Horz">
      <w:rPr>
        <w:color w:val="auto"/>
      </w:rPr>
      <w:tcPr>
        <w:shd w:val="pct20" w:color="000000" w:fill="FFFFFF"/>
      </w:tcPr>
    </w:tblStylePr>
  </w:style>
  <w:style w:type="table" w:customStyle="1" w:styleId="906">
    <w:name w:val="专业型22"/>
    <w:basedOn w:val="77"/>
    <w:qFormat/>
    <w:uiPriority w:val="0"/>
    <w:pPr>
      <w:widowControl w:val="0"/>
      <w:spacing w:before="93" w:beforeLines="30" w:after="93" w:afterLines="30" w:line="300" w:lineRule="auto"/>
      <w:ind w:firstLine="480" w:firstLineChars="200"/>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shd w:val="solid" w:color="000000" w:fill="FFFFFF"/>
      </w:tcPr>
    </w:tblStylePr>
  </w:style>
  <w:style w:type="table" w:customStyle="1" w:styleId="907">
    <w:name w:val="网格型142"/>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8">
    <w:name w:val="网格型222"/>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9">
    <w:name w:val="网格型322"/>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0">
    <w:name w:val="网格型422"/>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1">
    <w:name w:val="网格型522"/>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2">
    <w:name w:val="列表型 732"/>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13">
    <w:name w:val="流行型32"/>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14">
    <w:name w:val="列表型 7112"/>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15">
    <w:name w:val="流行型112"/>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16">
    <w:name w:val="专业型112"/>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917">
    <w:name w:val="典雅型112"/>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918">
    <w:name w:val="网格型151"/>
    <w:basedOn w:val="77"/>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表格主题31"/>
    <w:basedOn w:val="77"/>
    <w:qFormat/>
    <w:uiPriority w:val="0"/>
    <w:pPr>
      <w:widowControl w:val="0"/>
      <w:spacing w:before="93" w:beforeLines="30" w:after="93"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典雅型31"/>
    <w:basedOn w:val="77"/>
    <w:qFormat/>
    <w:uiPriority w:val="0"/>
    <w:pPr>
      <w:widowControl w:val="0"/>
      <w:spacing w:before="93" w:beforeLines="30" w:after="93"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21">
    <w:name w:val="列表型 741"/>
    <w:basedOn w:val="77"/>
    <w:qFormat/>
    <w:uiPriority w:val="0"/>
    <w:pPr>
      <w:widowControl w:val="0"/>
      <w:spacing w:before="93" w:beforeLines="30" w:after="93"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922">
    <w:name w:val="流行型41"/>
    <w:basedOn w:val="77"/>
    <w:qFormat/>
    <w:uiPriority w:val="0"/>
    <w:pPr>
      <w:widowControl w:val="0"/>
      <w:spacing w:before="93" w:beforeLines="30" w:after="93"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923">
    <w:name w:val="专业型31"/>
    <w:basedOn w:val="77"/>
    <w:qFormat/>
    <w:uiPriority w:val="0"/>
    <w:pPr>
      <w:widowControl w:val="0"/>
      <w:spacing w:before="93" w:beforeLines="30" w:after="93"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924">
    <w:name w:val="网格型16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2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3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4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53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列表型 712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bottom w:val="single" w:color="008000" w:sz="12" w:space="0"/>
          <w:tl2br w:val="nil"/>
          <w:tr2bl w:val="nil"/>
        </w:tcBorders>
        <w:shd w:val="solid" w:color="C0C0C0" w:fill="FFFFFF"/>
      </w:tcPr>
    </w:tblStylePr>
    <w:tblStylePr w:type="lastRow">
      <w:rPr>
        <w:b/>
        <w:bCs/>
      </w:rPr>
      <w:tcPr>
        <w:tcBorders>
          <w:top w:val="single" w:color="008000" w:sz="12" w:space="0"/>
          <w:tl2br w:val="nil"/>
          <w:tr2bl w:val="nil"/>
        </w:tcBorders>
      </w:tcPr>
    </w:tblStylePr>
    <w:tblStylePr w:type="firstCol">
      <w:rPr>
        <w:b/>
        <w:bCs/>
      </w:rPr>
      <w:tcPr>
        <w:tcBorders>
          <w:tl2br w:val="nil"/>
          <w:tr2bl w:val="nil"/>
        </w:tcBorders>
      </w:tcPr>
    </w:tblStylePr>
    <w:tblStylePr w:type="lastCol">
      <w:rPr>
        <w:b/>
        <w:bCs/>
      </w:rPr>
      <w:tcPr>
        <w:tcBorders>
          <w:tl2br w:val="nil"/>
          <w:tr2bl w:val="nil"/>
        </w:tcBorders>
      </w:tcPr>
    </w:tblStylePr>
    <w:tblStylePr w:type="band1Horz">
      <w:rPr>
        <w:color w:val="auto"/>
      </w:rPr>
      <w:tcPr>
        <w:tcBorders>
          <w:tl2br w:val="nil"/>
          <w:tr2bl w:val="nil"/>
        </w:tcBorders>
        <w:shd w:val="pct20" w:color="000000" w:fill="FFFFFF"/>
      </w:tcPr>
    </w:tblStylePr>
    <w:tblStylePr w:type="band2Horz">
      <w:tcPr>
        <w:tcBorders>
          <w:tl2br w:val="nil"/>
          <w:tr2bl w:val="nil"/>
        </w:tcBorders>
        <w:shd w:val="pct25" w:color="FFFF00" w:fill="FFFFFF"/>
      </w:tcPr>
    </w:tblStylePr>
  </w:style>
  <w:style w:type="table" w:customStyle="1" w:styleId="930">
    <w:name w:val="表格主题111"/>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1">
    <w:name w:val="流行型12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l2br w:val="nil"/>
          <w:tr2bl w:val="nil"/>
        </w:tcBorders>
        <w:shd w:val="pct20" w:color="000000" w:fill="FFFFFF"/>
      </w:tcPr>
    </w:tblStylePr>
    <w:tblStylePr w:type="band1Horz">
      <w:rPr>
        <w:color w:val="auto"/>
      </w:rPr>
      <w:tcPr>
        <w:tcBorders>
          <w:tl2br w:val="nil"/>
          <w:tr2bl w:val="nil"/>
        </w:tcBorders>
        <w:shd w:val="pct5" w:color="000000" w:fill="FFFFFF"/>
      </w:tcPr>
    </w:tblStylePr>
    <w:tblStylePr w:type="band2Horz">
      <w:rPr>
        <w:color w:val="auto"/>
      </w:rPr>
      <w:tcPr>
        <w:tcBorders>
          <w:tl2br w:val="nil"/>
          <w:tr2bl w:val="nil"/>
        </w:tcBorders>
        <w:shd w:val="pct20" w:color="000000" w:fill="FFFFFF"/>
      </w:tcPr>
    </w:tblStylePr>
  </w:style>
  <w:style w:type="table" w:customStyle="1" w:styleId="932">
    <w:name w:val="专业型121"/>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933">
    <w:name w:val="典雅型121"/>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l2br w:val="nil"/>
          <w:tr2bl w:val="nil"/>
        </w:tcBorders>
      </w:tcPr>
    </w:tblStylePr>
  </w:style>
  <w:style w:type="table" w:customStyle="1" w:styleId="934">
    <w:name w:val="网格型1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5">
    <w:name w:val="网格型2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6">
    <w:name w:val="网格型3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7">
    <w:name w:val="网格型4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8">
    <w:name w:val="网格型51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39">
    <w:name w:val="网格型711"/>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0">
    <w:name w:val="网格型8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1">
    <w:name w:val="网格型9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2">
    <w:name w:val="网格型10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3">
    <w:name w:val="网格型1211"/>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4">
    <w:name w:val="网格型1312"/>
    <w:basedOn w:val="7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5">
    <w:name w:val="表格主题212"/>
    <w:basedOn w:val="77"/>
    <w:qFormat/>
    <w:uiPriority w:val="0"/>
    <w:pPr>
      <w:widowControl w:val="0"/>
      <w:spacing w:beforeLines="30" w:afterLines="30" w:line="300" w:lineRule="auto"/>
      <w:ind w:firstLine="48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46">
    <w:name w:val="典雅型212"/>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947">
    <w:name w:val="列表型 3112"/>
    <w:basedOn w:val="77"/>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948">
    <w:name w:val="列表型 7212"/>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49">
    <w:name w:val="流行型212"/>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50">
    <w:name w:val="专业型212"/>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951">
    <w:name w:val="列表型 71112"/>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52">
    <w:name w:val="列表型 31111"/>
    <w:basedOn w:val="77"/>
    <w:qFormat/>
    <w:uiPriority w:val="0"/>
    <w:pPr>
      <w:widowControl w:val="0"/>
      <w:jc w:val="both"/>
    </w:pPr>
    <w:rPr>
      <w:rFonts w:cs="Calibri"/>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blStylePr>
  </w:style>
  <w:style w:type="table" w:customStyle="1" w:styleId="953">
    <w:name w:val="专业型1111"/>
    <w:basedOn w:val="77"/>
    <w:qFormat/>
    <w:uiPriority w:val="0"/>
    <w:pPr>
      <w:widowControl w:val="0"/>
      <w:spacing w:beforeLines="30" w:afterLines="30" w:line="300" w:lineRule="auto"/>
      <w:ind w:firstLine="480" w:firstLineChars="20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954">
    <w:name w:val="流行型1112"/>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55">
    <w:name w:val="典雅型1111"/>
    <w:basedOn w:val="77"/>
    <w:qFormat/>
    <w:uiPriority w:val="0"/>
    <w:pPr>
      <w:widowControl w:val="0"/>
      <w:spacing w:beforeLines="30" w:afterLines="30" w:line="300" w:lineRule="auto"/>
      <w:ind w:firstLine="480" w:firstLineChars="20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956">
    <w:name w:val="网格型13111"/>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7">
    <w:name w:val="表格主题2111"/>
    <w:basedOn w:val="77"/>
    <w:qFormat/>
    <w:uiPriority w:val="0"/>
    <w:pPr>
      <w:widowControl w:val="0"/>
      <w:spacing w:before="93" w:beforeLines="30" w:after="93" w:afterLines="30" w:line="300" w:lineRule="auto"/>
      <w:ind w:firstLine="480" w:firstLineChars="20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8">
    <w:name w:val="典雅型2111"/>
    <w:basedOn w:val="77"/>
    <w:qFormat/>
    <w:uiPriority w:val="0"/>
    <w:pPr>
      <w:widowControl w:val="0"/>
      <w:spacing w:before="93" w:beforeLines="30" w:after="93" w:afterLines="30" w:line="300" w:lineRule="auto"/>
      <w:ind w:firstLine="480" w:firstLineChars="200"/>
      <w:jc w:val="both"/>
    </w:pPr>
    <w:rPr>
      <w:rFonts w:cs="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StylePr>
  </w:style>
  <w:style w:type="table" w:customStyle="1" w:styleId="959">
    <w:name w:val="列表型 72111"/>
    <w:basedOn w:val="77"/>
    <w:qFormat/>
    <w:uiPriority w:val="0"/>
    <w:pPr>
      <w:widowControl w:val="0"/>
      <w:spacing w:before="93" w:beforeLines="30" w:after="93" w:afterLines="30" w:line="300" w:lineRule="auto"/>
      <w:ind w:firstLine="480" w:firstLineChars="200"/>
      <w:jc w:val="both"/>
    </w:pPr>
    <w:rPr>
      <w:rFonts w:cs="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cPr>
        <w:shd w:val="pct20" w:color="000000" w:fill="FFFFFF"/>
      </w:tcPr>
    </w:tblStylePr>
    <w:tblStylePr w:type="band2Horz">
      <w:tcPr>
        <w:shd w:val="pct25" w:color="FFFF00" w:fill="FFFFFF"/>
      </w:tcPr>
    </w:tblStylePr>
  </w:style>
  <w:style w:type="table" w:customStyle="1" w:styleId="960">
    <w:name w:val="流行型2111"/>
    <w:basedOn w:val="77"/>
    <w:qFormat/>
    <w:uiPriority w:val="0"/>
    <w:pPr>
      <w:widowControl w:val="0"/>
      <w:spacing w:before="93" w:beforeLines="30" w:after="93" w:afterLines="30" w:line="300" w:lineRule="auto"/>
      <w:ind w:firstLine="480" w:firstLineChars="200"/>
      <w:jc w:val="both"/>
    </w:pPr>
    <w:rPr>
      <w:rFonts w:cs="Calibri"/>
    </w:rPr>
    <w:tblPr>
      <w:tblBorders>
        <w:insideH w:val="single" w:color="FFFFFF" w:sz="18" w:space="0"/>
        <w:insideV w:val="single" w:color="FFFFFF" w:sz="18" w:space="0"/>
      </w:tblBorders>
    </w:tblPr>
    <w:tblStylePr w:type="firstRow">
      <w:rPr>
        <w:b/>
        <w:bCs/>
        <w:color w:val="auto"/>
      </w:rPr>
      <w:tcPr>
        <w:shd w:val="pct20" w:color="000000" w:fill="FFFFFF"/>
      </w:tcPr>
    </w:tblStylePr>
    <w:tblStylePr w:type="band1Horz">
      <w:rPr>
        <w:color w:val="auto"/>
      </w:rPr>
      <w:tcPr>
        <w:shd w:val="pct5" w:color="000000" w:fill="FFFFFF"/>
      </w:tcPr>
    </w:tblStylePr>
    <w:tblStylePr w:type="band2Horz">
      <w:rPr>
        <w:color w:val="auto"/>
      </w:rPr>
      <w:tcPr>
        <w:shd w:val="pct20" w:color="000000" w:fill="FFFFFF"/>
      </w:tcPr>
    </w:tblStylePr>
  </w:style>
  <w:style w:type="table" w:customStyle="1" w:styleId="961">
    <w:name w:val="专业型2111"/>
    <w:basedOn w:val="77"/>
    <w:qFormat/>
    <w:uiPriority w:val="0"/>
    <w:pPr>
      <w:widowControl w:val="0"/>
      <w:spacing w:before="93" w:beforeLines="30" w:after="93" w:afterLines="30" w:line="300" w:lineRule="auto"/>
      <w:ind w:firstLine="480" w:firstLineChars="200"/>
      <w:jc w:val="both"/>
    </w:pPr>
    <w:rPr>
      <w:rFonts w:cs="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shd w:val="solid" w:color="000000" w:fill="FFFFFF"/>
      </w:tcPr>
    </w:tblStylePr>
  </w:style>
  <w:style w:type="table" w:customStyle="1" w:styleId="962">
    <w:name w:val="网格型141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221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321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421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5211"/>
    <w:basedOn w:val="77"/>
    <w:qFormat/>
    <w:uiPriority w:val="0"/>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列表型 731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68">
    <w:name w:val="流行型31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69">
    <w:name w:val="列表型 711111"/>
    <w:basedOn w:val="77"/>
    <w:qFormat/>
    <w:uiPriority w:val="0"/>
    <w:pPr>
      <w:widowControl w:val="0"/>
      <w:spacing w:beforeLines="30" w:afterLines="30" w:line="300" w:lineRule="auto"/>
      <w:ind w:firstLine="480" w:firstLineChars="20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970">
    <w:name w:val="流行型11111"/>
    <w:basedOn w:val="77"/>
    <w:qFormat/>
    <w:uiPriority w:val="0"/>
    <w:pPr>
      <w:widowControl w:val="0"/>
      <w:spacing w:beforeLines="30" w:afterLines="30" w:line="300" w:lineRule="auto"/>
      <w:ind w:firstLine="480" w:firstLineChars="200"/>
      <w:jc w:val="both"/>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971">
    <w:name w:val="Table Normal1"/>
    <w:semiHidden/>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972">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973">
    <w:name w:val="TOC 标题5"/>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character" w:customStyle="1" w:styleId="974">
    <w:name w:val="书籍标题5"/>
    <w:qFormat/>
    <w:uiPriority w:val="33"/>
    <w:rPr>
      <w:b/>
      <w:bCs/>
      <w:smallCaps/>
      <w:spacing w:val="5"/>
    </w:rPr>
  </w:style>
  <w:style w:type="paragraph" w:customStyle="1" w:styleId="975">
    <w:name w:val="Char Char Char Char Char Char Char Char Char31"/>
    <w:basedOn w:val="1"/>
    <w:qFormat/>
    <w:uiPriority w:val="0"/>
    <w:pPr>
      <w:widowControl/>
      <w:spacing w:after="160" w:line="240" w:lineRule="exact"/>
      <w:jc w:val="left"/>
    </w:pPr>
    <w:rPr>
      <w:szCs w:val="20"/>
    </w:rPr>
  </w:style>
  <w:style w:type="paragraph" w:customStyle="1" w:styleId="976">
    <w:name w:val="修订6"/>
    <w:hidden/>
    <w:qFormat/>
    <w:uiPriority w:val="99"/>
    <w:rPr>
      <w:rFonts w:ascii="Times New Roman" w:hAnsi="Times New Roman" w:eastAsia="宋体" w:cs="Times New Roman"/>
      <w:kern w:val="2"/>
      <w:sz w:val="21"/>
      <w:szCs w:val="24"/>
      <w:lang w:val="en-US" w:eastAsia="zh-CN" w:bidi="ar-SA"/>
    </w:rPr>
  </w:style>
  <w:style w:type="paragraph" w:customStyle="1" w:styleId="977">
    <w:name w:val="Char Char Char Char Char Char Char Char Char3"/>
    <w:basedOn w:val="1"/>
    <w:qFormat/>
    <w:uiPriority w:val="0"/>
    <w:pPr>
      <w:widowControl/>
      <w:spacing w:after="160" w:line="240" w:lineRule="exact"/>
      <w:jc w:val="left"/>
    </w:pPr>
    <w:rPr>
      <w:szCs w:val="20"/>
    </w:rPr>
  </w:style>
  <w:style w:type="table" w:customStyle="1" w:styleId="978">
    <w:name w:val="网格型19"/>
    <w:basedOn w:val="7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9">
    <w:name w:val="网格型20"/>
    <w:basedOn w:val="77"/>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0">
    <w:name w:val="apple-converted-space"/>
    <w:qFormat/>
    <w:uiPriority w:val="0"/>
  </w:style>
  <w:style w:type="character" w:customStyle="1" w:styleId="981">
    <w:name w:val="脚注文本 字符2"/>
    <w:qFormat/>
    <w:uiPriority w:val="0"/>
    <w:rPr>
      <w:rFonts w:eastAsia="宋体"/>
      <w:kern w:val="2"/>
      <w:sz w:val="18"/>
      <w:szCs w:val="18"/>
      <w:lang w:val="en-US" w:eastAsia="zh-CN" w:bidi="ar-SA"/>
    </w:rPr>
  </w:style>
  <w:style w:type="character" w:customStyle="1" w:styleId="982">
    <w:name w:val="MTDisplayEquation Char"/>
    <w:link w:val="485"/>
    <w:qFormat/>
    <w:uiPriority w:val="0"/>
    <w:rPr>
      <w:rFonts w:ascii="仿宋_GB2312" w:eastAsia="仿宋_GB2312"/>
      <w:kern w:val="2"/>
      <w:sz w:val="24"/>
      <w:szCs w:val="24"/>
    </w:rPr>
  </w:style>
  <w:style w:type="character" w:customStyle="1" w:styleId="983">
    <w:name w:val="正文首行缩进 字符2"/>
    <w:qFormat/>
    <w:uiPriority w:val="0"/>
    <w:rPr>
      <w:rFonts w:eastAsia="仿宋_GB2312"/>
      <w:kern w:val="28"/>
      <w:sz w:val="24"/>
      <w:szCs w:val="24"/>
      <w:lang w:val="en-US" w:eastAsia="zh-CN" w:bidi="ar-SA"/>
    </w:rPr>
  </w:style>
  <w:style w:type="paragraph" w:customStyle="1" w:styleId="984">
    <w:name w:val="TOC 标题6"/>
    <w:basedOn w:val="2"/>
    <w:next w:val="1"/>
    <w:qFormat/>
    <w:uiPriority w:val="39"/>
    <w:pPr>
      <w:widowControl/>
      <w:spacing w:before="480" w:after="0" w:line="276" w:lineRule="auto"/>
      <w:jc w:val="left"/>
      <w:outlineLvl w:val="9"/>
    </w:pPr>
    <w:rPr>
      <w:rFonts w:ascii="Cambria" w:hAnsi="Cambria"/>
      <w:color w:val="365F91"/>
      <w:kern w:val="0"/>
      <w:sz w:val="28"/>
      <w:szCs w:val="28"/>
      <w:lang w:val="en-US"/>
    </w:rPr>
  </w:style>
  <w:style w:type="paragraph" w:customStyle="1" w:styleId="985">
    <w:name w:val="目录 611"/>
    <w:basedOn w:val="1"/>
    <w:next w:val="1"/>
    <w:qFormat/>
    <w:uiPriority w:val="39"/>
    <w:pPr>
      <w:ind w:left="1050"/>
      <w:jc w:val="left"/>
    </w:pPr>
    <w:rPr>
      <w:rFonts w:ascii="Calibri" w:hAnsi="Calibri"/>
      <w:sz w:val="18"/>
      <w:szCs w:val="18"/>
    </w:rPr>
  </w:style>
  <w:style w:type="paragraph" w:customStyle="1" w:styleId="986">
    <w:name w:val="目录 511"/>
    <w:basedOn w:val="1"/>
    <w:next w:val="1"/>
    <w:qFormat/>
    <w:uiPriority w:val="39"/>
    <w:pPr>
      <w:ind w:left="840"/>
      <w:jc w:val="left"/>
    </w:pPr>
    <w:rPr>
      <w:rFonts w:ascii="Calibri" w:hAnsi="Calibri"/>
      <w:sz w:val="18"/>
      <w:szCs w:val="18"/>
    </w:rPr>
  </w:style>
  <w:style w:type="paragraph" w:customStyle="1" w:styleId="987">
    <w:name w:val="目录 711"/>
    <w:basedOn w:val="1"/>
    <w:next w:val="1"/>
    <w:qFormat/>
    <w:uiPriority w:val="39"/>
    <w:pPr>
      <w:ind w:left="1260"/>
      <w:jc w:val="left"/>
    </w:pPr>
    <w:rPr>
      <w:rFonts w:ascii="Calibri" w:hAnsi="Calibri"/>
      <w:sz w:val="18"/>
      <w:szCs w:val="18"/>
    </w:rPr>
  </w:style>
  <w:style w:type="paragraph" w:customStyle="1" w:styleId="988">
    <w:name w:val="目录 411"/>
    <w:basedOn w:val="1"/>
    <w:next w:val="1"/>
    <w:qFormat/>
    <w:uiPriority w:val="39"/>
    <w:pPr>
      <w:ind w:left="630"/>
      <w:jc w:val="left"/>
    </w:pPr>
    <w:rPr>
      <w:rFonts w:ascii="Calibri" w:hAnsi="Calibri"/>
      <w:sz w:val="18"/>
      <w:szCs w:val="18"/>
    </w:rPr>
  </w:style>
  <w:style w:type="paragraph" w:customStyle="1" w:styleId="989">
    <w:name w:val="目录 811"/>
    <w:basedOn w:val="1"/>
    <w:next w:val="1"/>
    <w:qFormat/>
    <w:uiPriority w:val="39"/>
    <w:pPr>
      <w:ind w:left="1470"/>
      <w:jc w:val="left"/>
    </w:pPr>
    <w:rPr>
      <w:rFonts w:ascii="Calibri" w:hAnsi="Calibri"/>
      <w:sz w:val="18"/>
      <w:szCs w:val="18"/>
    </w:rPr>
  </w:style>
  <w:style w:type="paragraph" w:customStyle="1" w:styleId="990">
    <w:name w:val="目录 911"/>
    <w:basedOn w:val="1"/>
    <w:next w:val="1"/>
    <w:qFormat/>
    <w:uiPriority w:val="39"/>
    <w:pPr>
      <w:ind w:left="1680"/>
      <w:jc w:val="left"/>
    </w:pPr>
    <w:rPr>
      <w:rFonts w:ascii="Calibri" w:hAnsi="Calibri"/>
      <w:sz w:val="18"/>
      <w:szCs w:val="18"/>
    </w:rPr>
  </w:style>
  <w:style w:type="character" w:customStyle="1" w:styleId="991">
    <w:name w:val="书籍标题6"/>
    <w:qFormat/>
    <w:uiPriority w:val="33"/>
    <w:rPr>
      <w:b/>
      <w:bCs/>
      <w:smallCaps/>
      <w:spacing w:val="5"/>
    </w:rPr>
  </w:style>
  <w:style w:type="character" w:customStyle="1" w:styleId="992">
    <w:name w:val="z-窗体顶端 字符4"/>
    <w:semiHidden/>
    <w:qFormat/>
    <w:uiPriority w:val="99"/>
    <w:rPr>
      <w:rFonts w:ascii="Arial" w:hAnsi="Arial" w:cs="Arial"/>
      <w:vanish/>
      <w:kern w:val="2"/>
      <w:sz w:val="16"/>
      <w:szCs w:val="16"/>
    </w:rPr>
  </w:style>
  <w:style w:type="character" w:customStyle="1" w:styleId="993">
    <w:name w:val="z-窗体底端 字符3"/>
    <w:semiHidden/>
    <w:qFormat/>
    <w:uiPriority w:val="99"/>
    <w:rPr>
      <w:rFonts w:ascii="Arial" w:hAnsi="Arial" w:cs="Arial"/>
      <w:vanish/>
      <w:kern w:val="2"/>
      <w:sz w:val="16"/>
      <w:szCs w:val="16"/>
    </w:rPr>
  </w:style>
  <w:style w:type="character" w:customStyle="1" w:styleId="994">
    <w:name w:val="act"/>
    <w:basedOn w:val="85"/>
    <w:qFormat/>
    <w:uiPriority w:val="0"/>
  </w:style>
  <w:style w:type="character" w:customStyle="1" w:styleId="995">
    <w:name w:val="pagecode"/>
    <w:basedOn w:val="85"/>
    <w:qFormat/>
    <w:uiPriority w:val="0"/>
  </w:style>
  <w:style w:type="character" w:customStyle="1" w:styleId="996">
    <w:name w:val="Style1"/>
    <w:qFormat/>
    <w:uiPriority w:val="1"/>
    <w:rPr>
      <w:rFonts w:ascii="Calibri" w:hAnsi="宋体" w:eastAsia="宋体" w:cs="Times New Roman"/>
      <w:sz w:val="22"/>
      <w:szCs w:val="22"/>
      <w:lang w:eastAsia="zh-CN"/>
    </w:rPr>
  </w:style>
  <w:style w:type="character" w:customStyle="1" w:styleId="997">
    <w:name w:val="正文111 Char"/>
    <w:qFormat/>
    <w:uiPriority w:val="0"/>
    <w:rPr>
      <w:rFonts w:ascii="宋体" w:hAnsi="宋体" w:eastAsia="宋体" w:cs="Arial"/>
      <w:kern w:val="2"/>
      <w:sz w:val="21"/>
      <w:szCs w:val="18"/>
      <w:lang w:val="en-US" w:eastAsia="zh-CN" w:bidi="ar-SA"/>
    </w:rPr>
  </w:style>
  <w:style w:type="character" w:customStyle="1" w:styleId="998">
    <w:name w:val="font41"/>
    <w:qFormat/>
    <w:uiPriority w:val="0"/>
    <w:rPr>
      <w:rFonts w:hint="default" w:ascii="Times New Roman" w:hAnsi="Times New Roman" w:cs="Times New Roman"/>
      <w:color w:val="000000"/>
      <w:sz w:val="20"/>
      <w:szCs w:val="20"/>
      <w:u w:val="none"/>
    </w:rPr>
  </w:style>
  <w:style w:type="paragraph" w:customStyle="1" w:styleId="999">
    <w:name w:val="_Style 973"/>
    <w:basedOn w:val="1"/>
    <w:next w:val="1"/>
    <w:qFormat/>
    <w:uiPriority w:val="0"/>
    <w:pPr>
      <w:ind w:left="1050"/>
      <w:jc w:val="left"/>
    </w:pPr>
    <w:rPr>
      <w:sz w:val="18"/>
      <w:szCs w:val="18"/>
    </w:rPr>
  </w:style>
  <w:style w:type="paragraph" w:customStyle="1" w:styleId="1000">
    <w:name w:val="祁-4级标题"/>
    <w:basedOn w:val="6"/>
    <w:qFormat/>
    <w:uiPriority w:val="0"/>
    <w:pPr>
      <w:spacing w:beforeLines="20" w:afterLines="20" w:line="324" w:lineRule="auto"/>
      <w:jc w:val="left"/>
    </w:pPr>
    <w:rPr>
      <w:rFonts w:ascii="Times New Roman" w:hAnsi="Times New Roman"/>
      <w:b w:val="0"/>
      <w:bCs w:val="0"/>
      <w:szCs w:val="20"/>
    </w:rPr>
  </w:style>
  <w:style w:type="paragraph" w:customStyle="1" w:styleId="1001">
    <w:name w:val="祁-正文"/>
    <w:basedOn w:val="1"/>
    <w:qFormat/>
    <w:uiPriority w:val="0"/>
    <w:pPr>
      <w:spacing w:line="324" w:lineRule="auto"/>
      <w:ind w:firstLine="200" w:firstLineChars="200"/>
    </w:pPr>
    <w:rPr>
      <w:sz w:val="24"/>
      <w:szCs w:val="20"/>
    </w:rPr>
  </w:style>
  <w:style w:type="paragraph" w:customStyle="1" w:styleId="1002">
    <w:name w:val="编号—列表"/>
    <w:basedOn w:val="1"/>
    <w:next w:val="1"/>
    <w:qFormat/>
    <w:uiPriority w:val="0"/>
    <w:pPr>
      <w:spacing w:line="500" w:lineRule="exact"/>
      <w:jc w:val="center"/>
    </w:pPr>
    <w:rPr>
      <w:sz w:val="18"/>
    </w:rPr>
  </w:style>
  <w:style w:type="paragraph" w:customStyle="1" w:styleId="1003">
    <w:name w:val="正文111"/>
    <w:basedOn w:val="1"/>
    <w:qFormat/>
    <w:uiPriority w:val="0"/>
    <w:pPr>
      <w:spacing w:line="300" w:lineRule="auto"/>
      <w:ind w:firstLine="200" w:firstLineChars="200"/>
    </w:pPr>
    <w:rPr>
      <w:rFonts w:ascii="宋体" w:hAnsi="宋体" w:cs="Arial"/>
      <w:szCs w:val="18"/>
    </w:rPr>
  </w:style>
  <w:style w:type="paragraph" w:customStyle="1" w:styleId="1004">
    <w:name w:val="祁-表名"/>
    <w:basedOn w:val="1001"/>
    <w:qFormat/>
    <w:uiPriority w:val="0"/>
    <w:pPr>
      <w:ind w:firstLine="0" w:firstLineChars="0"/>
      <w:jc w:val="center"/>
    </w:pPr>
    <w:rPr>
      <w:b/>
      <w:sz w:val="21"/>
    </w:rPr>
  </w:style>
  <w:style w:type="paragraph" w:customStyle="1" w:styleId="1005">
    <w:name w:val="祁-表头单位"/>
    <w:basedOn w:val="1"/>
    <w:qFormat/>
    <w:uiPriority w:val="0"/>
    <w:pPr>
      <w:jc w:val="right"/>
    </w:pPr>
    <w:rPr>
      <w:sz w:val="18"/>
      <w:szCs w:val="18"/>
    </w:rPr>
  </w:style>
  <w:style w:type="paragraph" w:customStyle="1" w:styleId="1006">
    <w:name w:val="正文文本框"/>
    <w:basedOn w:val="1"/>
    <w:qFormat/>
    <w:uiPriority w:val="0"/>
    <w:pPr>
      <w:jc w:val="center"/>
    </w:pPr>
    <w:rPr>
      <w:sz w:val="18"/>
    </w:rPr>
  </w:style>
  <w:style w:type="paragraph" w:customStyle="1" w:styleId="1007">
    <w:name w:val="Char6"/>
    <w:basedOn w:val="26"/>
    <w:qFormat/>
    <w:uiPriority w:val="0"/>
    <w:pPr>
      <w:widowControl/>
      <w:shd w:val="clear" w:color="auto" w:fill="000080"/>
      <w:ind w:firstLine="454"/>
      <w:jc w:val="left"/>
    </w:pPr>
    <w:rPr>
      <w:rFonts w:ascii="Tahoma" w:hAnsi="Tahoma" w:cs="宋体"/>
      <w:kern w:val="0"/>
      <w:sz w:val="24"/>
      <w:szCs w:val="20"/>
      <w:lang w:val="en-US"/>
    </w:rPr>
  </w:style>
  <w:style w:type="paragraph" w:customStyle="1" w:styleId="1008">
    <w:name w:val="祁-3级标题"/>
    <w:basedOn w:val="5"/>
    <w:qFormat/>
    <w:uiPriority w:val="0"/>
    <w:pPr>
      <w:autoSpaceDE/>
      <w:autoSpaceDN/>
      <w:adjustRightInd/>
      <w:spacing w:before="260" w:beforeLines="20" w:after="260" w:afterLines="20" w:line="324" w:lineRule="auto"/>
      <w:jc w:val="center"/>
    </w:pPr>
    <w:rPr>
      <w:rFonts w:eastAsia="黑体"/>
      <w:b w:val="0"/>
      <w:bCs w:val="0"/>
      <w:kern w:val="2"/>
      <w:sz w:val="30"/>
      <w:szCs w:val="20"/>
    </w:rPr>
  </w:style>
  <w:style w:type="paragraph" w:customStyle="1" w:styleId="1009">
    <w:name w:val="祁-表内容"/>
    <w:basedOn w:val="1"/>
    <w:qFormat/>
    <w:uiPriority w:val="0"/>
    <w:pPr>
      <w:jc w:val="center"/>
    </w:pPr>
    <w:rPr>
      <w:sz w:val="18"/>
      <w:szCs w:val="20"/>
    </w:rPr>
  </w:style>
  <w:style w:type="paragraph" w:customStyle="1" w:styleId="1010">
    <w:name w:val="祁-图名"/>
    <w:basedOn w:val="1"/>
    <w:qFormat/>
    <w:uiPriority w:val="0"/>
    <w:pPr>
      <w:spacing w:line="324" w:lineRule="auto"/>
      <w:jc w:val="center"/>
    </w:pPr>
    <w:rPr>
      <w:b/>
      <w:szCs w:val="20"/>
    </w:rPr>
  </w:style>
  <w:style w:type="paragraph" w:customStyle="1" w:styleId="1011">
    <w:name w:val="Char7"/>
    <w:basedOn w:val="1"/>
    <w:qFormat/>
    <w:uiPriority w:val="0"/>
    <w:pPr>
      <w:widowControl/>
      <w:adjustRightInd w:val="0"/>
      <w:spacing w:after="160" w:line="240" w:lineRule="exact"/>
      <w:jc w:val="left"/>
      <w:textAlignment w:val="baseline"/>
    </w:pPr>
    <w:rPr>
      <w:szCs w:val="20"/>
    </w:rPr>
  </w:style>
  <w:style w:type="character" w:customStyle="1" w:styleId="1012">
    <w:name w:val="font51"/>
    <w:qFormat/>
    <w:uiPriority w:val="0"/>
    <w:rPr>
      <w:rFonts w:ascii="仿宋" w:hAnsi="仿宋" w:eastAsia="仿宋" w:cs="仿宋"/>
      <w:b/>
      <w:color w:val="000000"/>
      <w:sz w:val="24"/>
      <w:szCs w:val="24"/>
      <w:u w:val="none"/>
    </w:rPr>
  </w:style>
  <w:style w:type="character" w:customStyle="1" w:styleId="1013">
    <w:name w:val="font81"/>
    <w:qFormat/>
    <w:uiPriority w:val="0"/>
    <w:rPr>
      <w:rFonts w:ascii="仿宋" w:hAnsi="仿宋" w:eastAsia="仿宋" w:cs="仿宋"/>
      <w:b/>
      <w:color w:val="000000"/>
      <w:sz w:val="24"/>
      <w:szCs w:val="24"/>
      <w:u w:val="none"/>
    </w:rPr>
  </w:style>
  <w:style w:type="character" w:customStyle="1" w:styleId="1014">
    <w:name w:val="font71"/>
    <w:qFormat/>
    <w:uiPriority w:val="0"/>
    <w:rPr>
      <w:rFonts w:hint="eastAsia" w:ascii="仿宋" w:hAnsi="仿宋" w:eastAsia="仿宋" w:cs="仿宋"/>
      <w:b/>
      <w:color w:val="000000"/>
      <w:sz w:val="24"/>
      <w:szCs w:val="24"/>
      <w:u w:val="none"/>
    </w:rPr>
  </w:style>
  <w:style w:type="paragraph" w:customStyle="1" w:styleId="1015">
    <w:name w:val="修订7"/>
    <w:hidden/>
    <w:qFormat/>
    <w:uiPriority w:val="99"/>
    <w:rPr>
      <w:rFonts w:ascii="Times New Roman" w:hAnsi="Times New Roman" w:eastAsia="宋体" w:cs="Times New Roman"/>
      <w:kern w:val="2"/>
      <w:sz w:val="21"/>
      <w:szCs w:val="24"/>
      <w:lang w:val="en-US" w:eastAsia="zh-CN" w:bidi="ar-SA"/>
    </w:rPr>
  </w:style>
  <w:style w:type="character" w:customStyle="1" w:styleId="1016">
    <w:name w:val="书籍标题7"/>
    <w:qFormat/>
    <w:uiPriority w:val="33"/>
    <w:rPr>
      <w:b/>
      <w:bCs/>
      <w:smallCaps/>
      <w:spacing w:val="5"/>
    </w:rPr>
  </w:style>
  <w:style w:type="paragraph" w:customStyle="1" w:styleId="1017">
    <w:name w:val="z-窗体顶端5"/>
    <w:basedOn w:val="1"/>
    <w:next w:val="1"/>
    <w:link w:val="1018"/>
    <w:unhideWhenUsed/>
    <w:qFormat/>
    <w:uiPriority w:val="99"/>
    <w:pPr>
      <w:widowControl/>
      <w:pBdr>
        <w:bottom w:val="single" w:color="auto" w:sz="6" w:space="1"/>
      </w:pBdr>
      <w:jc w:val="center"/>
    </w:pPr>
    <w:rPr>
      <w:rFonts w:ascii="Arial" w:hAnsi="Arial" w:cs="Arial"/>
      <w:vanish/>
      <w:sz w:val="16"/>
      <w:szCs w:val="16"/>
    </w:rPr>
  </w:style>
  <w:style w:type="character" w:customStyle="1" w:styleId="1018">
    <w:name w:val="z-窗体顶端 字符5"/>
    <w:link w:val="1017"/>
    <w:qFormat/>
    <w:uiPriority w:val="99"/>
    <w:rPr>
      <w:rFonts w:ascii="Arial" w:hAnsi="Arial" w:cs="Arial"/>
      <w:vanish/>
      <w:kern w:val="2"/>
      <w:sz w:val="16"/>
      <w:szCs w:val="16"/>
    </w:rPr>
  </w:style>
  <w:style w:type="paragraph" w:customStyle="1" w:styleId="1019">
    <w:name w:val="z-窗体底端5"/>
    <w:basedOn w:val="1"/>
    <w:next w:val="1"/>
    <w:link w:val="1020"/>
    <w:unhideWhenUsed/>
    <w:qFormat/>
    <w:uiPriority w:val="99"/>
    <w:pPr>
      <w:widowControl/>
      <w:pBdr>
        <w:top w:val="single" w:color="auto" w:sz="6" w:space="1"/>
      </w:pBdr>
      <w:jc w:val="center"/>
    </w:pPr>
    <w:rPr>
      <w:rFonts w:ascii="Arial" w:hAnsi="Arial" w:cs="Arial"/>
      <w:vanish/>
      <w:sz w:val="16"/>
      <w:szCs w:val="16"/>
    </w:rPr>
  </w:style>
  <w:style w:type="character" w:customStyle="1" w:styleId="1020">
    <w:name w:val="z-窗体底端 字符4"/>
    <w:link w:val="1019"/>
    <w:qFormat/>
    <w:uiPriority w:val="99"/>
    <w:rPr>
      <w:rFonts w:ascii="Arial" w:hAnsi="Arial" w:cs="Arial"/>
      <w:vanish/>
      <w:kern w:val="2"/>
      <w:sz w:val="16"/>
      <w:szCs w:val="16"/>
    </w:rPr>
  </w:style>
  <w:style w:type="paragraph" w:customStyle="1" w:styleId="1021">
    <w:name w:val="表格正文"/>
    <w:basedOn w:val="1"/>
    <w:link w:val="1022"/>
    <w:qFormat/>
    <w:uiPriority w:val="0"/>
    <w:pPr>
      <w:jc w:val="center"/>
    </w:pPr>
    <w:rPr>
      <w:rFonts w:ascii="仿宋_GB2312" w:hAnsi="宋体" w:eastAsia="仿宋_GB2312"/>
      <w:w w:val="90"/>
      <w:kern w:val="0"/>
      <w:sz w:val="24"/>
      <w:szCs w:val="28"/>
    </w:rPr>
  </w:style>
  <w:style w:type="character" w:customStyle="1" w:styleId="1022">
    <w:name w:val="表格正文 Char"/>
    <w:link w:val="1021"/>
    <w:qFormat/>
    <w:uiPriority w:val="0"/>
    <w:rPr>
      <w:rFonts w:ascii="仿宋_GB2312" w:hAnsi="宋体" w:eastAsia="仿宋_GB2312"/>
      <w:w w:val="90"/>
      <w:sz w:val="24"/>
      <w:szCs w:val="28"/>
    </w:rPr>
  </w:style>
  <w:style w:type="paragraph" w:customStyle="1" w:styleId="1023">
    <w:name w:val="扶风正文"/>
    <w:basedOn w:val="1"/>
    <w:link w:val="1024"/>
    <w:qFormat/>
    <w:uiPriority w:val="0"/>
    <w:pPr>
      <w:spacing w:line="500" w:lineRule="exact"/>
      <w:ind w:firstLine="200" w:firstLineChars="200"/>
    </w:pPr>
    <w:rPr>
      <w:sz w:val="24"/>
    </w:rPr>
  </w:style>
  <w:style w:type="character" w:customStyle="1" w:styleId="1024">
    <w:name w:val="扶风正文 Char"/>
    <w:link w:val="1023"/>
    <w:qFormat/>
    <w:uiPriority w:val="0"/>
    <w:rPr>
      <w:kern w:val="2"/>
      <w:sz w:val="24"/>
      <w:szCs w:val="24"/>
    </w:rPr>
  </w:style>
  <w:style w:type="paragraph" w:customStyle="1" w:styleId="1025">
    <w:name w:val="Other|1"/>
    <w:basedOn w:val="1"/>
    <w:qFormat/>
    <w:uiPriority w:val="0"/>
    <w:pPr>
      <w:widowControl w:val="0"/>
      <w:shd w:val="clear" w:color="auto" w:fill="auto"/>
      <w:spacing w:after="180"/>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80B1A-8E6A-4232-A9E2-C8D291C5B89F}">
  <ds:schemaRefs/>
</ds:datastoreItem>
</file>

<file path=docProps/app.xml><?xml version="1.0" encoding="utf-8"?>
<Properties xmlns="http://schemas.openxmlformats.org/officeDocument/2006/extended-properties" xmlns:vt="http://schemas.openxmlformats.org/officeDocument/2006/docPropsVTypes">
  <Template>Normal.dotm</Template>
  <Company>广东卓越土地房地产评估咨询</Company>
  <Pages>5</Pages>
  <Words>523</Words>
  <Characters>2983</Characters>
  <Lines>24</Lines>
  <Paragraphs>6</Paragraphs>
  <TotalTime>15</TotalTime>
  <ScaleCrop>false</ScaleCrop>
  <LinksUpToDate>false</LinksUpToDate>
  <CharactersWithSpaces>3500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2021-01-05T12:35:00Z</dcterms:created>
  <dc:creator>黄宇辉</dc:creator>
  <cp:keywords> </cp:keywords>
  <cp:lastModifiedBy>Administrator</cp:lastModifiedBy>
  <cp:lastPrinted>2018-08-13T07:15:00Z</cp:lastPrinted>
  <dcterms:modified xsi:type="dcterms:W3CDTF">2021-12-29T01:29:16Z</dcterms:modified>
  <dc:subject> </dc:subject>
  <dc:title>基准地价更新成果汇编及应用指南</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80F78F8B94034FECA6A9BFD74B30F0BD</vt:lpwstr>
  </property>
</Properties>
</file>